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fc13" w14:textId="593f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Костаная от 8 октября 2015 года № 2751 "Об утверждении Положения о государственном учреждении "Отдел жилищной инспекции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19 мая 2017 года № 1469. Зарегистрировано Департаментом юстиции Костанайской области 14 июня 2017 года № 7102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от 8 октября 2015 года № 2751 "Об утверждении Положения о государственном учреждении "Отдел жилищной инспекции акимата города Костаная", (зарегистрировано в Реестре государственной регистрации нормативных правовых актов № 6004, опубликовано 3 декабря 2015 года в газете "Наш Костанай").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