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5d25" w14:textId="cb25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9 марта 2017 года № 737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Костанай Костанайской области от 14 июня 2017 года № 1749. Зарегистрировано Департаментом юстиции Костанайской области 29 июня 2017 года № 7120. Утратило силу постановлением акимата города Костаная Костанайской области от 23 ноября 2017 года № 3498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Костаная Костанайской области от 23.11.2017 </w:t>
      </w:r>
      <w:r>
        <w:rPr>
          <w:rFonts w:ascii="Times New Roman"/>
          <w:b w:val="false"/>
          <w:i w:val="false"/>
          <w:color w:val="ff0000"/>
          <w:sz w:val="28"/>
        </w:rPr>
        <w:t>№ 3498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Костаная от 9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737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 (зарегистрировано в Реестре государственной регистрации нормативных правовых актов под № 6938, опубликовано 31марта 2017 года в Эталонном контрольном банке нормативных правовых актов Республики Казахстан),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вышеизложенному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Костаная по социальным вопросам.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2017 года № 1749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2017 года № 737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города Костаная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54"/>
        <w:gridCol w:w="1873"/>
        <w:gridCol w:w="374"/>
        <w:gridCol w:w="374"/>
        <w:gridCol w:w="508"/>
        <w:gridCol w:w="775"/>
        <w:gridCol w:w="641"/>
        <w:gridCol w:w="975"/>
        <w:gridCol w:w="230"/>
        <w:gridCol w:w="641"/>
        <w:gridCol w:w="641"/>
        <w:gridCol w:w="775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374"/>
        <w:gridCol w:w="374"/>
        <w:gridCol w:w="374"/>
        <w:gridCol w:w="374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образования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Мини-центры, организованные на базе организаций образования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Мини-центры, организованные на базе организаций образования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Мини-центры, организованные на базе организаций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ясельные группы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"Бобек-Костанай"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"Родители и дети средней школы №22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"Детское дошкольное учреждение Ақ Желкен"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"УроМед"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"Жастык"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"Союз родителей-медицинских работников"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"Ақбулақ-Монтессори"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"Школа-сад гимназия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"Большевичка"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"Айгерим-Ай"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"Аяна 2011"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АБВГДейка"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"Антошка"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 ерке и К"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"ИРИНА И К"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"Алина плюс"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"Бөбек" города Костаная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"Aniretake 2010"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"Ofsted"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"Үндестік"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"Солнышко" Детский сад"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"ДИВныйОтдых"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"Мини-центр развития и обучения детей "Школа для малышей Елены Тереховой"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"Товарищество с ограниченной ответственностью "ТОО "Непоседа"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"Ардан"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 акимата города Костаная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№2 акимата города Костаная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27214,7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№3 акимата города Костаная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22503,4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5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"Детский-сад №4 акимата города Костаная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24328,7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6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№5 акимата города Костаная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25683,1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7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№6 акимата города Костаная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24308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8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№7 акимата города Костаная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23346,4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9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№8 акимата города Костаная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25081,1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0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№9 акимата города Костаная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1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№11 акимата города Костаная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22087,8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2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№12 акимата города Костаная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26752,9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3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№13 акимата города Костаная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4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№14 акимата города Костаная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5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№15 акимата города Костаная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25674,3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6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№16 акимата города Костаная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27348,1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7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№17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28592,1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8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№18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25837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9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№27 акимата города Костаная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22855,1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0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№40 акимата города Костаная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1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№44 акимата города Костаная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25202,1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2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№51 акимата города Костаная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28685,8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3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№54 акимата города Костаная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30391,4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4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№61 акимата города Костаная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25236,8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5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№69 акимата города Костаная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47745,1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6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школа №6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7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школа №15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8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школа №20 имени Мариям Хакимжановой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59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школа №30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0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школа №115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1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школа №122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2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"Основная общеобразовательная школа №13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3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"Основная общеобразовательная школа №25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4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"Чапаевская основная школа отдела образования акимата города Костаная"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