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e78c" w14:textId="43ae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июня 2017 года № 1700. Зарегистрировано Департаментом юстиции Костанайской области 14 июля 2017 года № 7128.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казахском языке изложен в новой редакции, текст на русском языке не меняется. постановлением акимата города Костаная Костанайской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7232),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государственного жилищного фонда находящегося по адресу: город Костанай, проспект Кобыланды батыра, дом 37, в размере 23,40 (двадцать три тенге, сорок тиын) за один квадратный метр общей площади в месяц.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казахском языке изложен в новой редакции, текст на русском языке не меняется. постановлением акимата города Костаная Костанайской области от 30.12.2020 </w:t>
      </w:r>
      <w:r>
        <w:rPr>
          <w:rFonts w:ascii="Times New Roman"/>
          <w:b w:val="false"/>
          <w:i w:val="false"/>
          <w:color w:val="00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