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165a" w14:textId="6021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18 августа 2017 года № 2520. Зарегистрировано Департаментом юстиции Костанайской области 8 сентября 2017 года № 7195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в разрезе организации для трудоустройства лиц, состоящих на учете службы пробации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2017 г. № 2520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пробации, в разрезе организаций по городу Костанай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5992"/>
        <w:gridCol w:w="1926"/>
        <w:gridCol w:w="1797"/>
        <w:gridCol w:w="1462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"K-Oil"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"Romana"-НАН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"АБЗ плюс"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"Автодом Костанай"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"Агротехмаш"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"Азан"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"Аруана-2010"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"Баян Сулу"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 Товарищества с ограниченной ответственностью "БИПЭК АВТО"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"БК-СТРОЙ"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"Вескор"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"ДЕП"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 кала 2050"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"ИВОЛГА"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"ИнТел 2014"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"КЗП"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"Корд плюс"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"Костанайский мелькомбинат"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"Костанайский ЭнергоЦентр"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"Қостанай жолдары"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"ЛандшафтСтрой"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 Пласт Строй"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"Межрегионэнерготранзит"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"Пластокно-Костанай"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"РСО Сәулет"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"Табыс&amp;Co"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 жол АТ"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"Тамаша Маркет"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"Торгстроймонтаж"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"ШАРУА"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"Енбек-Костанай" республиканского государственного предприятия на праве хозяйственного ведения "Енбек" исправительных учреждений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помещений (квартир) "Радуга"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