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c5628" w14:textId="b8c56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города Костаная от 05 февраля 2015 года № 241 "Об утверждении Положения о государственном учреждении "Отдел строительства акимата города Костаная"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Костаная Костанайской области от 18 августа 2017 года № 2513. Зарегистрировано Департаментом юстиции Костанайской области 13 сентября 2017 года № 7200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апреля 2016 года "О правовых актах" Указом Президента Республики Казахстан от 29 октября 2012 года </w:t>
      </w:r>
      <w:r>
        <w:rPr>
          <w:rFonts w:ascii="Times New Roman"/>
          <w:b w:val="false"/>
          <w:i w:val="false"/>
          <w:color w:val="000000"/>
          <w:sz w:val="28"/>
        </w:rPr>
        <w:t>№ 410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Типового положения государственного органа Республики Казахстан" акимат города Костаная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постановление акимата города Костаная" от 05 февраля 2015 года </w:t>
      </w:r>
      <w:r>
        <w:rPr>
          <w:rFonts w:ascii="Times New Roman"/>
          <w:b w:val="false"/>
          <w:i w:val="false"/>
          <w:color w:val="000000"/>
          <w:sz w:val="28"/>
        </w:rPr>
        <w:t>№241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Положения о государственном учреждении "Отдел строительства акимата города Костаная (зарегистрированного в Реестре государственной регистрации нормативных правовых актов №5366, опубликовано в газете "Наш Костанай" 24 февраля 2015 года).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Жакупов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