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62ac" w14:textId="eac62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15 декабря 2017 года № 3675. Зарегистрировано Департаментом юстиции Костанайской области 26 декабря 2017 года № 7422.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Костаная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Костаная;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Костаная по социальным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3675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Костаная на 2018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города Костаная Костанайской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3275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1009"/>
        <w:gridCol w:w="3794"/>
        <w:gridCol w:w="859"/>
        <w:gridCol w:w="1647"/>
        <w:gridCol w:w="4360"/>
      </w:tblGrid>
      <w:tr>
        <w:trPr>
          <w:trHeight w:val="30" w:hRule="atLeast"/>
        </w:trPr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3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4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"Бобек-Костанай"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"Родители и дети средней школы № 22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"Детское дошкольное учреждение Ақ Желкен"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"УроМед"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"Жастык"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"Союз родителей-медицинских работников"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"Ақбулақ-Монтессори"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"Школа-сад гимназия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кооператив "Большевичка"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"Айгерим-Ай"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"Аяна 2011"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"Ясли-сад АБВГДейка"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"Антошка"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ерке и К"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"ИРИНА И К"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"Алина плюс"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детский сад "Бөбек" города Костаная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"Aniretake 2010"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"Ofsted"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26541,0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"Үндестік"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"Солнышко" Детский сад"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"ДИВныйОтдых"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"Мини-центр развития и обучения детей "Школа для малышей Елены Тереховой"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"Товарищество с ограниченной ответственностью "ТОО "Непоседа""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"Ардан"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38922,0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26620,5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3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"Детский-сад № 4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26035,5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26535,6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22899,1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7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24034,6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8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9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26526,9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11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24828,4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12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26964,4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13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25760,8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14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24979,8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15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27300,3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16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25323,8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17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26104,8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18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26267,6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27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26474,2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40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25353,1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44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28291,7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51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27045,0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54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32662,5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61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25618,4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№ 69 акимата города Костаная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51429,8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- 10648 от 3 лет - 12870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"Средняя школа № 15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школа № 15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24359,0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"Средняя школа № 30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"Средняя школа № 115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Государственное учреждение "Средняя школа № 122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"Основная общеобразовательная школа № 13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"Основная общеобразовательная школа № 25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3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"Чапаевская основная школа отдела образования акимата города Костаная"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