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1d69" w14:textId="9a11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20 июля 2017 года № 936. Зарегистрировано Департаментом юстиции Костанайской области 16 августа 2017 года № 7161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размер квоты рабочих мест для трудоустройства лиц, освобожденных из мест лишения свободы,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Рудного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936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освобожденных из мест лишения свободы,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5251"/>
        <w:gridCol w:w="2083"/>
        <w:gridCol w:w="2719"/>
        <w:gridCol w:w="987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"Салтанат"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"ЛАНА"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"Стройпромгрупп-2030"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"Рудненский цементный завод"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"Рудненский филиал "ТОО "Фирма "Арасан"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"Жас-Канат 2006"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"ЕКТА"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"ТС Меркурий"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