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9f0a9" w14:textId="3a9f0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государственному учреждению "Рудненский городской отдел строительства" акимата города Рудного на земельный участок для строительства сетей теплоснабжения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Рудного Костанайской области от 27 октября 2017 года № 1423. Зарегистрировано Департаментом юстиции Костанайской области 20 ноября 2017 года № 7330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 и </w:t>
      </w:r>
      <w:r>
        <w:rPr>
          <w:rFonts w:ascii="Times New Roman"/>
          <w:b w:val="false"/>
          <w:i w:val="false"/>
          <w:color w:val="000000"/>
          <w:sz w:val="28"/>
        </w:rPr>
        <w:t>подпунктом 10)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 акимат города Рудного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публичный сервитут государственному учреждению "Рудненский городской отдел строительства" акимата города Рудного на земельный участок площадью 0,5514 гектар, расположенный по адресу: город Рудный, квартал 39, для строительства сетей теплоснабжения.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Рудного по коммунальным вопросам.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Рудного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Гаязов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