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99d0" w14:textId="a619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20 февраля 2017 года № 71. Зарегистрировано Департаментом юстиции Костанайской области 3 марта 2017 года № 6866. Утратило силу постановлением акимата города Аркалыка Костанайской области от 27 сентября 2021 года № 423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Аркалыка Костанайской области от 27.09.2021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со списочной численностью работников в размере: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