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688ce" w14:textId="47688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на 2017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Аркалыка Костанайской области от 20 февраля 2017 года № 73. Зарегистрировано Департаментом юстиции Костанайской области 7 марта 2017 года № 6877. Заголовок - в редакции постановления акимата города Аркалыка Костанайской области от 23 августа 2017 года № 315.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постановления акимата города Аркалыка Костанайской области от 23.08.2017 </w:t>
      </w:r>
      <w:r>
        <w:rPr>
          <w:rFonts w:ascii="Times New Roman"/>
          <w:b w:val="false"/>
          <w:i w:val="false"/>
          <w:color w:val="ff0000"/>
          <w:sz w:val="28"/>
        </w:rPr>
        <w:t>№ 315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8-1) пункта 4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июля 2007 года "Об образовании" акимат города Аркалыка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родительской платы в дошкольных организациях образования города Аркалыка на 2017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постановления акимата города Аркалыка Костанайской области от 23.08.2017 </w:t>
      </w:r>
      <w:r>
        <w:rPr>
          <w:rFonts w:ascii="Times New Roman"/>
          <w:b w:val="false"/>
          <w:i w:val="false"/>
          <w:color w:val="000000"/>
          <w:sz w:val="28"/>
        </w:rPr>
        <w:t>№ 315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города.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2017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Балгарин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февраля 2017 года №73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в дошкольных организациях образования города Аркалыка на 2017 год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постановления акимата города Аркалыка Костанайской области от 23.08.2017 </w:t>
      </w:r>
      <w:r>
        <w:rPr>
          <w:rFonts w:ascii="Times New Roman"/>
          <w:b w:val="false"/>
          <w:i w:val="false"/>
          <w:color w:val="ff0000"/>
          <w:sz w:val="28"/>
        </w:rPr>
        <w:t>№ 315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Административно-территориальное расположение организаций дошкольного воспитания и обучения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дошкольное воспитание и обучение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дошкольных организациях в месяц (тенге)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Аркалык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"Гулдер" общеразвивающего типа в селе Ашутасты отдела образования акимата города Аркалыка Костанайской области"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26285,42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5718,00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3-х лет 6943,00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Аркалык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"Раушан" отдела образования акимата города Аркалыка"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21288,26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9087,00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3-х лет 9802,00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Аркалык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"Акбота" отдела образования акимата города Аркалыка"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24598,61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3-х лет 9802,00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Аркалык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сад-ясли санаторного и общеразвивающего типа "Золотой ключик" отдела образования акимата города Аркалыка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25845,49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9802,00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3-х лет 10210,00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Аркалык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"Детский сад-ясли "Алпамыс" отдела образования акимата города Аркалыка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9087,00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3-х лет 9802,00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Аркалык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"Балдаурен" общеразвивающего типа в селе Фурманово отдела образования акимата города Аркалыка"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36595,83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3-х лет 5105,00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Аркалык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днем пребывания при государственном учреждении "Средняя общеобразовательная школа №1 имени Ш.Уалиханова отдела образования акимата города Аркалыка"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6460,42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7147,00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Аркалык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днем пребывания при государственном учреждении "Средняя общеобразовательная школа №2 отдела образования акимата города Аркалыка"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8838,54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7147,00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Аркалык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днем пребывания при государственном учреждении "Средняя общеобразовательная школа №3 имени Б. Майлина отдела образования акимата города Аркалыка"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4956,67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2858,80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Аркалык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днем пребывания при государственном учреждении "Средняя общеобразовательная школа №4 отдела образования акимата города Аркалыка"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6684,38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7147,00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Аркалык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днем пребывания при государственном учреждении "Средняя общеобразовательная школа №6 имени А. Кунанбаева отдела образования акимата города Аркалыка"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6496,43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7147,00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Аркалык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днем пребывания при государственном учреждении "Основная общеобразовательная школа №8 отдела образования акимата города Аркалыка"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5594,05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Аркалык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днем пребывания при государственном учреждении "Средняя общеобразовательная школа №10 отдела образования акимата города Аркалыка"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5964,74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7147,00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Аркалык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государственном учреждении "Ангарская основная общеобразовательная школа отдела образования акимата города Аркалыка"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3697,92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Аркалык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государственном учреждении "Акбулакская основная общеобразовательная школа отдела образования акимата города Аркалыка"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6062,5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Аркалык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государственном учреждении "Алуанская начальная общеобразовательная школа отдела образования акимата города Аркалыка"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11677,08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Аркалык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днем пребывания при государственном учреждении "Основная общеобразовательная школа имени Т. Аубакирова отдела образования акимата города Аркалыка"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8908,33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Аркалык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государственном учреждении "Восточненская средняя общеобразовательная школа отдела образования акимата города Аркалыка"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7957,65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5105.00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Аркалык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днем пребывания при государственном учреждении "Каиндинская средняя общеобразовательная школа отдела образования акимата города Аркалыка"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5717,60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Аркалык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государственном учреждении "Коктауская основная общеобразовательная школа отдела образования акимата города Аркалыка"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6245,61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Аркалык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государственном учреждении "Кызылжулдызская основная общеобразовательная школа отдела образования акимата города Аркалыка"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6933,33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Аркалык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днем пребывания при государственном учреждении "Основная общеобразовательная школа имени А. Майкутова отдела образования акимата города Аркалыка"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12353,33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Аркалык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днем пребывания при государственном учреждении "Родинская средняя общеобразовательная школа отдела образования акимата города Аркалыка"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6441,96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7147,00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Аркалык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государственном учреждении "Сарыозенская средняя общеобразовательная школа отдела образования акимата города Аркалыка"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4677,08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Аркалык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государственном учреждении "Караторгайская средняя общеобразовательная школа отдела образования акимата города Аркалыка"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10646,67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Аркалык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государственном учреждении "Средняя общеобразовательная школа имени Б. Майлина отдела образования акимата города Аркалыка"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6226,19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Аркалык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днем пребывания при государственном учреждении "Целинненская основная общеобразовательная школа отдела образования акимата города Аркалыка"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9186,87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6126,00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