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5c14" w14:textId="c0a5c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30 марта 2017 года № 95. Зарегистрировано Департаментом юстиции Костанайской области 10 мая 2017 года № 7030. Утратило силу решением маслихата города Аркалыка Костанайской области от 11 февраля 2020 года № 301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Аркалыка Костанайской области от 11.02.2020 </w:t>
      </w:r>
      <w:r>
        <w:rPr>
          <w:rFonts w:ascii="Times New Roman"/>
          <w:b w:val="false"/>
          <w:i w:val="false"/>
          <w:color w:val="ff0000"/>
          <w:sz w:val="28"/>
        </w:rPr>
        <w:t>№ 301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нормы образования и накопления коммунальных отходов согласно приложению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Тасмаганбет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жилищно-коммунального хозяйства,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транспорта, автомобильных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и жилищной инспекции акимата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Аркалыка"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 М. Бейсенов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марта 2017 год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2017 года № 95</w:t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3375"/>
        <w:gridCol w:w="2910"/>
        <w:gridCol w:w="447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категории объекта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 коммунальных отходов на 1 расчетную единицу в год,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Домовладение неблагоустроенное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 и тому подобное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сбербанки, отделения связи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ночные клубы, залы игровых автоматов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9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 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0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киоски, лотки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1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продовольственных товаров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2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промышленных товаров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3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4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5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6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7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8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9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бытовой техники, швейные ателье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0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1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2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3"/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города</w:t>
            </w:r>
          </w:p>
        </w:tc>
        <w:tc>
          <w:tcPr>
            <w:tcW w:w="2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