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dd8a" w14:textId="657d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государственных арендных домах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14 апреля 2017 года № 152. Зарегистрировано Департаментом юстиции Костанайской области 16 мая 2017 года № 7040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пользованием жилищем из государственного жилищного фонда" (зарегистрировано в Реестре государственной регистрации нормативных правовых актов за №7232)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размер платы за пользование жилищем из коммунального жилищного фонда в государственных арендных домах: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адресу: город Аркалык, проспект Абая, дом № 96, квартира № 70, в размере 55,75 тенге за 1 (один) квадратный метр общей площади в месяц;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адресу: город Аркалык, проспект Абая, дом № 66, квартира № 61, в размере 55,81 тенге за 1 (один) квадратный метр общей площади в месяц;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адресу: город Аркалык, проспект Абая, дом № 92, квартира № 43, в размере 38,34 тенге за 1 (один) квадратный метр общей площади в месяц;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адресу: город Аркалык, проспект Абая, дом № 96, квартира № 18, в размере 58,06 тенге за 1 (один) квадратный метр общей площади в месяц;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адресу: город Аркалык, проспект Абая, дом № 104, квартира № 105, в размере 58,72 тенге за 1 (один) квадратный метр общей площади в месяц;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по адресу: город Аркалык, проспект Абая, дом № 106, квартира № 61, в размере 55,24 тенге за 1 (один) квадратный метр общей площади в месяц;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 адресу: город Аркалык, улица Козыбаева, дом № 33, квартира № 8, в размере 52,15 тенге за 1 (один) квадратный метр общей площади в месяц;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 адресу: город Аркалык, улица Ш. Жанибека, дом № 105, квартира № 112, в размере 52,60 тенге за 1 (один) квадратный метр общей площади в месяц;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по адресу: город Аркалык, улица Ш. Жанибека, дом № 105, квартира № 28, в размере 53,17 тенге за 1 (один) квадратный метр общей площади в месяц;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по адресу: город Аркалык, улица Ш. Жанибека, дом № 105, квартира № 86, в размере 53,45 тенге за 1 (один) квадратный метр общей площади в месяц;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по адресу: город Аркалык, улица Ш. Жанибека, дом № 105, квартира № 47, в размере 54,70 тенге за 1 (один) квадратный метр общей площади в месяц;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 адресу: город Аркалык, улица Ш. Жанибека, дом № 75, квартира № 32, в размере 55,34 тенге за 1 (один) квадратный метр общей площади в месяц;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по адресу: город Аркалык, улица Ш. Жанибека, дом № 93, квартира № 11, в размере 65,65 тенге за 1 (один) квадратный метр общей площади в месяц;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по адресу: город Аркалык, улица Каирбекова, дом № 54, квартира № 23, в размере 77,91 тенге за 1 (один) квадратный метр общей площади в месяц;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по адресу: город Аркалык, улица Каирбекова, дом № 52, квартира № 44, в размере 50,60 тенге за 1 (один) квадратный метр общей площади в месяц;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по адресу: город Аркалык, улица Каирбекова, дом № 76, квартира № 34, в размере 57,02 тенге за 1 (один) квадратный метр общей площади в месяц;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по адресу: город Аркалык, улица Байтурсынова, дом № 10, квартира № 38, в размере 55,24 тенге за 1 (один) квадратный метр общей площади в месяц;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по адресу: город Аркалык, улица Байтурсынова, дом № 11, квартира № 56, в размере 28,73 тенге за 1 (один) квадратный метр общей площади в месяц;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по адресу: город Аркалык, улица Байтурсынова, дом № 8, квартира № 67, в размере 71,14 тенге за 1 (один) квадратный метр общей площади в месяц;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по адресу: город Аркалык, улица Байтурсынова, дом № 6, квартира № 39, в размере 32,78 тенге за 1 (один) квадратный метр общей площади в месяц;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по адресу: город Аркалык, улица Байтурсынова, дом № 28, квартира № 2, в размере 34,47 тенге за 1 (один) квадратный метр общей площади в месяц;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по адресу: город Аркалык, улица Байтурсынова, дом № 11, квартира № 31, в размере 32,53 тенге за 1 (один) квадратный метр общей площади в месяц;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по адресу: город Аркалык, улица Горбачева, дом № 55, квартира № 34, в размере 58,85 тенге за 1 (один) квадратный метр общей площади в месяц;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по адресу: город Аркалык, улица Демченко, дом № 31, квартира № 22, в размере 55,59 тенге за 1 (один) квадратный метр общей площади в месяц;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по адресу: город Аркалык, улица Маясовой, дом № 28, квартира № 18, в размере 46,66 тенге за 1 (один) квадратный метр общей площади в месяц;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по адресу: город Аркалык, улица Ауельбекова, дом № 28, квартира № 29, в размере 33,93 тенге за 1 (один) квадратный метр общей площади в месяц.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города по коммунальным вопросам.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Аркалыка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