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3ddd" w14:textId="1493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2018 год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7 ноября 2017 года № 412. Зарегистрировано Департаментом юстиции Костанайской области 17 ноября 2017 года № 7318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на 2018 год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в разрезе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Аркалыка.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2017 года № 412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на 2018 год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в разрезе организаций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3881"/>
        <w:gridCol w:w="2488"/>
        <w:gridCol w:w="3247"/>
        <w:gridCol w:w="1179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предприятии, человек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"Аркалыкская сельскохозяйственная опытная станция"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