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dd2b" w14:textId="e49d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23 февраля 2017 года № 108. Зарегистрировано Департаментом юстиции Костанайской области 24 марта 2017 года № 6932. Утратило силу решением маслихата города Лисаковска Костанайской области от 19 марта 2018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Лисаковского городского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 апреля 2016 года № 15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 (зарегистрировано в Реестре государственной регистрации нормативных правовых актов за № 6324, опубликовано 2 июня 2016 года в газете "Лисаковская новь").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 "Аппарат Лисаковского</w:t>
      </w:r>
      <w:r>
        <w:br/>
      </w:r>
      <w:r>
        <w:rPr>
          <w:rFonts w:ascii="Times New Roman"/>
          <w:b/>
          <w:i w:val="false"/>
          <w:color w:val="000000"/>
        </w:rPr>
        <w:t>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Лисаковского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Лисаковского городского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организационно-кадровой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организационно-кадровой работы. Секретарь Комиссии не принимает участие в голосовании.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организационно-кадровой работы. Второй экземпляр находится у непосредственного руководителя служащего корпуса "Б".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организационно-кадровой работы формирует график проведения оценки по согласованию с председателем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организационно-кадровой работы и непосредственного руководителя служащего корпуса "Б".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организационно-кадровой работы и непосредственного руководителя служащего корпуса "Б".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организационно-кадровой работы сведений о фактах нарушения служащим корпуса "Б" трудовой и исполнительской дисциплины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организационно-кадровой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организационно-кадровой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организационно-кадровой работы не позднее пяти рабочих дней до заседания Комиссии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организационно-кадровой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организационно-кадровой работы предоставляет на заседание Комиссии следующие документы: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организационно-кадровой работы в произвольной форме составляется акт об отказе от ознакомления.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организационно-кадровой работы.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служащего_____________________ ____________________________________________________________________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6310"/>
        <w:gridCol w:w="2928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4"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6"/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8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9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0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1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3"/>
    <w:bookmarkStart w:name="z18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0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63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 Дата: __________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 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 Дата: __________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