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52c2a" w14:textId="7d52c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от 13 февраля 2014 года № 195 "Об утверждении Регламента Лисаковского городского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28 апреля 2017 года № 114. Зарегистрировано Департаментом юстиции Костанайской области 11 мая 2017 года № 7032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Лисаковский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маслихата от 13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Лисаковского городского маслихата" (зарегистрировано в Реестре государственной регистрации нормативных правовых актов за номером 4520, опубликовано 17 апреля 2014 года в газете "Лисаковская новь").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VII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Демисенов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Жарылкасымова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