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4a66b" w14:textId="2e4a6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 образования и накопления коммунальных отходов по городу Лисаковску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Лисаковска Костанайской области от 3 августа 2017 года № 132. Зарегистрировано Департаментом юстиции Костанайской области 5 сентября 2017 года № 7189. Утратило силу решением маслихата города Лисаковска Костанайской области от 31 августа 2021 года № 70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города Лисаковска Костанайской области от 31.08.2021 </w:t>
      </w:r>
      <w:r>
        <w:rPr>
          <w:rFonts w:ascii="Times New Roman"/>
          <w:b w:val="false"/>
          <w:i w:val="false"/>
          <w:color w:val="ff0000"/>
          <w:sz w:val="28"/>
        </w:rPr>
        <w:t>№ 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 Лисаковский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нормы образования и накопления коммунальных отходов по городу Лисаковску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VIII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Калинин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Жарылкасымова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 учреждения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"Отдел жилищно-коммунального хозяйства,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пассажирского транспорта и автомобильных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дорог акимата города Лисаковска"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 Р. Шукенов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августа 2017 года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августа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132</w:t>
            </w:r>
          </w:p>
        </w:tc>
      </w:tr>
    </w:tbl>
    <w:bookmarkStart w:name="z1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образования и накопления коммунальных отходов по городу Лисаковску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– в редакции решения маслихата города Лисаковска Костанайской области от 14.12.2020 </w:t>
      </w:r>
      <w:r>
        <w:rPr>
          <w:rFonts w:ascii="Times New Roman"/>
          <w:b w:val="false"/>
          <w:i w:val="false"/>
          <w:color w:val="ff0000"/>
          <w:sz w:val="28"/>
        </w:rPr>
        <w:t>№ 454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3"/>
        <w:gridCol w:w="3572"/>
        <w:gridCol w:w="2438"/>
        <w:gridCol w:w="4707"/>
      </w:tblGrid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 накопления коммунальных отходов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единица</w:t>
            </w:r>
          </w:p>
        </w:tc>
        <w:tc>
          <w:tcPr>
            <w:tcW w:w="4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накопления коммунальных отходов на 1 расчетную единицу в год, м3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Домовладения благоустроенные 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</w:t>
            </w:r>
          </w:p>
        </w:tc>
        <w:tc>
          <w:tcPr>
            <w:tcW w:w="4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неблагоустроенные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</w:t>
            </w:r>
          </w:p>
        </w:tc>
        <w:tc>
          <w:tcPr>
            <w:tcW w:w="4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1,40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Общежития, интернаты, дома престарелых и тому подобное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4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1,21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Гостиницы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4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1,40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сады, ясли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4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Учреждения, организации, офисы, конторы, сбербанки, отделения связи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сотрудник</w:t>
            </w:r>
          </w:p>
        </w:tc>
        <w:tc>
          <w:tcPr>
            <w:tcW w:w="4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посещение</w:t>
            </w:r>
          </w:p>
        </w:tc>
        <w:tc>
          <w:tcPr>
            <w:tcW w:w="4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Больницы, прочие лечебно-профилактические учреждения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койко-место</w:t>
            </w:r>
          </w:p>
        </w:tc>
        <w:tc>
          <w:tcPr>
            <w:tcW w:w="4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1,80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и другие учебные заведения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учащийся</w:t>
            </w:r>
          </w:p>
        </w:tc>
        <w:tc>
          <w:tcPr>
            <w:tcW w:w="4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Рестораны, кафе, учреждения общественного питания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4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0,76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Кинотеатры, концертные залы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4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Музеи, выставки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 общей площади</w:t>
            </w:r>
          </w:p>
        </w:tc>
        <w:tc>
          <w:tcPr>
            <w:tcW w:w="4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Стадионы, спортивные площадки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 по проекту</w:t>
            </w:r>
          </w:p>
        </w:tc>
        <w:tc>
          <w:tcPr>
            <w:tcW w:w="4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Спортивные, танцевальные и игровые залы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 общей площади</w:t>
            </w:r>
          </w:p>
        </w:tc>
        <w:tc>
          <w:tcPr>
            <w:tcW w:w="4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промтоварные магазины, супермаркеты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 торговой площади</w:t>
            </w:r>
          </w:p>
        </w:tc>
        <w:tc>
          <w:tcPr>
            <w:tcW w:w="4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0,46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Рынки, торговые павильоны, киоски, лотки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 торговой площади</w:t>
            </w:r>
          </w:p>
        </w:tc>
        <w:tc>
          <w:tcPr>
            <w:tcW w:w="4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Вокзалы, автовокзалы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 общей площади</w:t>
            </w:r>
          </w:p>
        </w:tc>
        <w:tc>
          <w:tcPr>
            <w:tcW w:w="4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Аптеки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 торговой площади</w:t>
            </w:r>
          </w:p>
        </w:tc>
        <w:tc>
          <w:tcPr>
            <w:tcW w:w="4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Автостоянки, автозаправочные станции, гаражи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машино-место</w:t>
            </w:r>
          </w:p>
        </w:tc>
        <w:tc>
          <w:tcPr>
            <w:tcW w:w="4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Автомастерские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работник</w:t>
            </w:r>
          </w:p>
        </w:tc>
        <w:tc>
          <w:tcPr>
            <w:tcW w:w="4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Гаражные кооперативы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гараж</w:t>
            </w:r>
          </w:p>
        </w:tc>
        <w:tc>
          <w:tcPr>
            <w:tcW w:w="4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Парикмахерские, косметические салоны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4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1,27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Прачечные, химчистки, ремонт бытовой техники, швейные ателье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 общей площади</w:t>
            </w:r>
          </w:p>
        </w:tc>
        <w:tc>
          <w:tcPr>
            <w:tcW w:w="4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Мастерские ювелирные, по ремонту обуви, часов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 общей площади</w:t>
            </w:r>
          </w:p>
        </w:tc>
        <w:tc>
          <w:tcPr>
            <w:tcW w:w="4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Бани, сауны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 общей площади</w:t>
            </w:r>
          </w:p>
        </w:tc>
        <w:tc>
          <w:tcPr>
            <w:tcW w:w="4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Садоводческие кооперативы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участок</w:t>
            </w:r>
          </w:p>
        </w:tc>
        <w:tc>
          <w:tcPr>
            <w:tcW w:w="4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м3 - кубический метр;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м2 - квадратный метр.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