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043f" w14:textId="2610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20 декабря 2017 года № 134. Зарегистрировано Департаментом юстиции Костанайской области 4 января 2018 года № 7447.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2237954,7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503983,0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4501,0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7139,0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1722331,7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2246516,3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68914,0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86417,0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17503,0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- 77475,6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77475,6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Алтынсаринского района Костанайской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2018 год предусмотрены объемы бюджетных субвенций, передаваемых из областного бюджета в районный бюджет в сумме 1394706,0 тысяч тенге.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2017 год предусмотрены трансферты из республиканского бюджета: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на 2018 год в сумме 6723,0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 на 2018 год в сумме 2689,0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на 2018 год в сумме 3394,0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на 2018 год в сумме 31101,0 тысяч 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доплату учителям прошедшим стажировку по языковым курсам на 2017 год в сумме 3986,0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учителям за замещение на период обучения основного сотрудника на 2018 год в сумме 1948,0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бюджетные кредиты местным исполнительным органам для реализации мер социальной поддержки специалистам на 2018 год в сумме 86580,0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возмещению сумм, выплаченных по данному направлению расходов за счет средств местных бюджетов на 2018 год в сумме 66539,0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решениями маслихата Алтынсаринского района Костанайской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08.06.2018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 трансферт из областного бюджета: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цифровой образовательной инфраструктуры в сумме 26725,0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на 2018 год в сумме 633,0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на 2018 год в сумме 4484,0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разработку генеральных планов населенных пунктов в сумме 2912,0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установление и пропашку административных границ в сумме 5820,0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проведение ветеринарных мероприятий по энзоотическим болезням животных в сумме 3610,0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утилизацию биологических отходов с использованием инсинераторов в сумме 3168,0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средний ремонт участка автомобильной дороги районного значения "Подъезд к селу Докучаевка" 0-9 км в сумме 1000,0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участка автомобильной дороги районного значения "Подъезд к санаторий Сосновый Бор" 0-8 км в сумме 90565,0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участка автомобильной дороги районного значения "Подъезд к селу Красный Кордон" 0-3,8 км в сумме 3873,0 тысяч тенге.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включения организаций образования к высокоскоростному Интернету в сумме 9882,5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приобретение учебников по обновленному содержанию в сумме 3199,0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продуктивной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массового предпринимательства на 2017-2021 годы в сумме 2741,0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проведение противоэпизоотических мероприятий против нодулярного дерматита крупного рогатого скота в сумме 2603,0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Алтынсаринского района Костанайской области от 04.04.2018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08.06.2018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Алтынсаринского района на 2018 год в сумме 3000,0 тысяч тенге.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поселков, сел, сельских округов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трансфертов органам местного самоуправления между селами, поселками, сельскими округами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Е. Павлюк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2017 года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2018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Алтынсаринского района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2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2019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Алтынсаринского района Костанайской области от 04.04.2018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456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2020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64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  <w:bookmarkEnd w:id="38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651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2018 год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Алтынсаринского района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Аппарат акима сельского округа имени Ильяса Омарова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Омара Шипина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134</w:t>
            </w:r>
          </w:p>
        </w:tc>
      </w:tr>
    </w:tbl>
    <w:bookmarkStart w:name="z688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2018 год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Алтынсаринского района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Красный Кордон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Ильяса Омарова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имени Омара Шипина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Свердловка Алтынсаринского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