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1ae4e" w14:textId="711ae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Амангельдинского района Костанайской области 7 февраля 2017 года № 49. Зарегистрировано Департаментом юстиции Костанайской области 24 февраля 2017 года № 6842. Утратило силу постановлением акимата Амангельдинского района Костанайской области от 13 сентября 2021 года № 149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Амангельдинского района Костанайской области от 13.09.2021 </w:t>
      </w:r>
      <w:r>
        <w:rPr>
          <w:rFonts w:ascii="Times New Roman"/>
          <w:b w:val="false"/>
          <w:i w:val="false"/>
          <w:color w:val="ff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акимат Амангельдинского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организациям со списочной численностью работников: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 пятидесяти до ста человек – в размере двух процентов списочной численности работников;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 ста одного до двухсот пятидесяти человек – в размере трех процентов списочной численности работников;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свыше двухсот пятидесяти одного человека – в размере четырех процентов списочной численности работников.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Амангельдинского района по социальным вопросам.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Утегенов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