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ff6d" w14:textId="942f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8 сентября 2016 года № 64 "Об утверждении норм образования и накопления коммунальных отходов по Амангельдинскому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февраля 2017 года № 96. Зарегистрировано Департаментом юстиции Костанайской области 29 марта 2017 года № 6945. Утратило силу решением маслихата Амангельдинского района Костанайской области от 8 июня 2018 года №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08.06.2018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08 сентября 2016 года № 64 "Об утверждении норм образования и накопления коммунальных отходов по Амангельдинскому району" (зарегистрировано в Реестре государственной регистрации нормативных правовых актов за № 6648, опубликовано 21 октября 2016 года в газете "Аманкелді арайы")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Амангельдинского района"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Р. Каирбеков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февраля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2016 года № 64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Амангельдинскому району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3869"/>
        <w:gridCol w:w="3013"/>
        <w:gridCol w:w="3380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отделения связи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Ресторан, кафе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киоски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 торговой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Автомойка, автозаправочные станции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