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ecde" w14:textId="ed9e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27 апреля 2016 года № 91 "Об утверждении Методики оценки деятельности административных государственных служащих корпуса "Б" исполнительных органов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14 марта 2017 года № 71. Зарегистрировано Департаментом юстиции Костанайской области 17 марта 2017 года № 6916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от 27 апреля 2016 года № 91 "Об утверждении Методики оценки деятельности административных государственных служащих корпуса "Б" исполнительных органов акимата Аулиекольского района" (зарегистрировано в Реестре государственной регистрации нормативных правовых актов за номером 6398, опубликовано 16 июня 2016 года в районной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