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d3a1" w14:textId="b64d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Аулиекольского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15 марта 2017 года № 72. Зарегистрировано Департаментом юстиции Костанайской области 5 апреля 2017 года № 6965. Утратило силу постановлением акимата Аулиекольского района Костанайской области от 19 марта 2018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Аулиекольского района Костанайской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Аулиекольского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Аулиекольского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2017 года №72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Аулиекольского района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Аулиекольского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местных исполнительных органов Аулиекольского района (далее - служащие корпуса "Б").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 (далее -Комиссия), рабочим органом которой является кадровая служба государственного учреждения "Аппарат акима Аулиекольского района" (далее - кадровая служба).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кадровой службы. Секретарь Комиссии не принимает участие в голосовании.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кадровую службу. Второй экземпляр находится у руководителя структурного подразделения служащего корпуса "Б".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Кадровая служба формирует график проведения оценки по согласованию с председателем Комиссии.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19.Штрафные баллы выставляются за нарушения исполнительской и трудовой дисциплины.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документационного обеспечения и информационных технологий и непосредственного руководителя служащего корпуса "Б".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кадровой службыи непосредственного руководителя служащего корпуса "Б".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кадровой службой, отделом документационного обеспеченияи информационных технологий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кадровой службыи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- 2 балла;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показателя- 5 баллов.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кадровой службойне позднее пяти рабочих дней до заседания Комиссии по следующей формуле: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1016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8128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10160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"неудовлетворительно";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баллов- "удовлетворительно";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баллов- "эффективно";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баллов- "превосходно".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предоставляет на заседание Комиссии следующие документы: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кадровой службе.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</w:tr>
    </w:tbl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26"/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bookmarkEnd w:id="12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</w:tr>
    </w:tbl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8"/>
    <w:bookmarkStart w:name="z14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28"/>
        <w:gridCol w:w="6772"/>
      </w:tblGrid>
      <w:tr>
        <w:trPr>
          <w:trHeight w:val="30" w:hRule="atLeast"/>
        </w:trPr>
        <w:tc>
          <w:tcPr>
            <w:tcW w:w="5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</w:t>
            </w:r>
          </w:p>
          <w:bookmarkEnd w:id="140"/>
        </w:tc>
        <w:tc>
          <w:tcPr>
            <w:tcW w:w="6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</w:tr>
    </w:tbl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2"/>
    <w:bookmarkStart w:name="z16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55"/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bookmarkEnd w:id="15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</w:tr>
    </w:tbl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7"/>
    <w:bookmarkStart w:name="z18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/>
          <w:i w:val="false"/>
          <w:color w:val="000000"/>
        </w:rPr>
        <w:t>(квартал и (или) год)</w:t>
      </w:r>
    </w:p>
    <w:bookmarkEnd w:id="158"/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4"/>
    <w:bookmarkStart w:name="z19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165"/>
    <w:bookmarkStart w:name="z19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6"/>
    <w:bookmarkStart w:name="z19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</w:t>
      </w:r>
    </w:p>
    <w:bookmarkEnd w:id="167"/>
    <w:bookmarkStart w:name="z19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8"/>
    <w:bookmarkStart w:name="z19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 Дата: ___________</w:t>
      </w:r>
    </w:p>
    <w:bookmarkEnd w:id="169"/>
    <w:bookmarkStart w:name="z20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0"/>
    <w:bookmarkStart w:name="z20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1"/>
    <w:bookmarkStart w:name="z20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