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c9248" w14:textId="4cc92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Аулиекольском районе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7 июня 2017 года № 165. Зарегистрировано Департаментом юстиции Костанайской области 22 июня 2017 года № 7114. Заголовок - в редакции постановления акимата Аулиекольского района Костанайской области от 29 ноября 2017 года № 278.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акимата Аулиекольского района Костанайской области от 29.11.2017 </w:t>
      </w:r>
      <w:r>
        <w:rPr>
          <w:rFonts w:ascii="Times New Roman"/>
          <w:b w:val="false"/>
          <w:i w:val="false"/>
          <w:color w:val="ff0000"/>
          <w:sz w:val="28"/>
        </w:rPr>
        <w:t>№ 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Аулиекольского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в дошкольных организациях образования Аулиекольского района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Аулиекольского района Костанайской области от 29.11.2017 </w:t>
      </w:r>
      <w:r>
        <w:rPr>
          <w:rFonts w:ascii="Times New Roman"/>
          <w:b w:val="false"/>
          <w:i w:val="false"/>
          <w:color w:val="000000"/>
          <w:sz w:val="28"/>
        </w:rPr>
        <w:t>№ 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Аулиекольского района по социальным вопросам.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2017 года №165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в дошкольных организациях образования в Аулиекольского района на 2017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Аулиекольского района Костанайской области от 29.11.2017 </w:t>
      </w:r>
      <w:r>
        <w:rPr>
          <w:rFonts w:ascii="Times New Roman"/>
          <w:b w:val="false"/>
          <w:i w:val="false"/>
          <w:color w:val="ff0000"/>
          <w:sz w:val="28"/>
        </w:rPr>
        <w:t>№ 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мини-центры, организованные на базе организаций среднего образования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организации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Мини–центр с неполным днем пребывания при школе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организации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Мини–центр с неполным днем пребывания при школе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Мини–центр с неполным днем пребывания при школе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Ясельные группы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Аулиеколь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"Аулиекольский детский сад "Айгөлек" акимата Аулиекольского района "Айгөлек" акимата Аулиекольского района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Кушмурун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"Кушмурунский детский сад" акимата Аулиекольского района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Аулиеколь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"Акбота" акимата Аулиекольского района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Кушмурун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"Кушмурунский детский сад "Балапан" акимата Аулиекольского района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Новонежинка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"Новонежинский детский сад "Балдәурен" акимата Аулиекольского района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Аманкарагай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"Аманкарагайский детский сад "Бөбек" акимата Аулиекольского района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Кушмурун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"Кушмурунский детский сад "Қарлығаш" акимата Аулиекольского района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Аулиеколь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государственном учреждении "Аулиекольская начальная школа" отдела образования акимата Аулиекольского района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