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006c" w14:textId="77e0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5 сентября 2017 года № 180. Зарегистрировано Департаментом юстиции Костанайской области 21 сентября 2017 года № 7206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состоящих на учете службы пробации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состоящих на учете службы пробации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6235"/>
        <w:gridCol w:w="1726"/>
        <w:gridCol w:w="2253"/>
        <w:gridCol w:w="818"/>
      </w:tblGrid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"Сарыагаш"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"ДЕНИСОВСКОЕ"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"Просторы"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"Дидар" "Отдела жилищно-коммунального хозяйства, пассажирского транспорта и автомобильных дорог Денисовского района и акимата Денисовского района"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"ЛАРИ"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"Ольшанское"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"Тобольское-1"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"Енбек 07"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"Фрунзенское"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"Олимп"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"Крымское"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0,3%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