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693f" w14:textId="f746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5 сентября 2017 года № 181. Зарегистрировано Департаментом юстиции Костанайской области 21 сентября 2017 года № 7207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472"/>
        <w:gridCol w:w="1792"/>
        <w:gridCol w:w="2339"/>
        <w:gridCol w:w="849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"Сарыагаш"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"ДЕНИСОВСКОЕ"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"Дидар" "Отдела жилищно-коммунального хозяйства, пассажирского транспорта и автомобильных дорог Денисовского района и акимата Денисовского района"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"ЛАРИ"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 07"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"Фрунзенское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"Олимп"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