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8da50" w14:textId="418da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Джангельдинском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20 апреля 2017 года № 86. Зарегистрировано Департаментом юстиции Костанайской области 4 мая 2017 года № 7026.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маслихата Джангельдинского района Костанайской области от 27.04.2022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Джангельдинский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Джангельдинском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Джангельдинского района Костанайской области от 27.04.2022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от 14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помощи" (зарегистрировано в Реестре государственной регистрации нормативных правовых актов под № 6336, опубликовано 24 мая 2016 года в газете "Біздің Торғай").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Ражанова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Джангельдинского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занятости и социальных программ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Джангельдинского района"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Л. Зейнекина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апреля 2017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2017 года № 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Джангельдинском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Джангельдинского района Костанайской области от 27.04.2022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Джангельдинском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5 (пяти) процентов.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Джангельдинского района" (далее - уполномоченный орган).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- Государственная корпорация) или на веб-портал "электронного правительства",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