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1471" w14:textId="5051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20 сентября 2016 года № 59 "Об утверждении норм образования и накопления коммунальных отходов по Житикаринскому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17 февраля 2017 года № 99. Зарегистрировано Департаментом юстиции Костанайской области 24 марта 2017 года № 6928. Утратило силу решением маслихата Житикаринского района Костанайской области от 29 марта 2019 года № 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29.03.2019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Житикаринскому району" (зарегистрировано в Реестре государственной регистрации нормативных правовых актов № 6662, опубликовано 1 ноября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Алашбаев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транспорта, автомобильных дорог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жилищной инспекции акимата Житикаринского района"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Хакимов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февраля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 № 99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Житикаринскому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4187"/>
        <w:gridCol w:w="2744"/>
        <w:gridCol w:w="3514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  <w:bookmarkEnd w:id="11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профилактории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ясли-сады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Химчистки, ремонт бытовой техники, швейные ателье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