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cdd3" w14:textId="841c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Житикары Житикаринского района от 26 августа 2016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14 марта 2017 года № 1. Зарегистрировано Департаментом юстиции Костанайской области 29 марта 2017 года № 6939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аким города Житикары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акима города Житикары Житикаринского района от 26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 6618, опубликовано 29 сентября 2016 года в газете "Житикаринские Новости").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Житикары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