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ebeb3" w14:textId="4feb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9 ноября 2017 года № 399. Зарегистрировано Департаментом юстиции Костанайской области 29 ноября 2017 года № 7344.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Житикаринского района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Житикаринского района от 15 марта 2017 года № 79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год" (зарегистрировано в Реестре государственной регистрации нормативных правовых актов № 6966, опубликовано 11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акима района.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обучение,размер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в дошкольных организациях образования Житикаринского района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образования в месяц (тенге)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Ясельные группы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группы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Қарлығаш"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"Дружба 97"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"Юбилейное"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"Дружба 97" (санаторная группа)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 Житикаринского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"Милютинская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Забеловка Житикаринского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"Забеловская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 при коммунальном государственном учреждении "Забеловская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 при коммунальном государственном учреждении "Забеловская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Чайковское Житикаринского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"Чайковская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 при коммунальном государственном учреждении "Чайковская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Тохтарово Тохтаровского сельского округа Житикаринского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"Тохтаровская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 Тимирязевский сельский округ Житикаринского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"Тимирязевская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Тургеновка Большевистского сельского округа Житикаринского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"Большевистская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 Житикаринского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"Пригородная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 Житикаринского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"Станционная основная школа"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 Житикаринского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"Степная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 при коммунальном государственном учреждении "Степная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Кусакан Большевистского сельского округа Житикаринского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"Кусаканская основная школа"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Аккарга Житикаринского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"Аккаргинская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 Житикаринского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"Красноармейская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Муктиколь Житикаринского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коммунальном государственном учреждении "Муктикольская основная школа"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Шевченковка Житикаринского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коммунального государственного учреждения "Шевченковская основная школа"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Ырсай Житикаринского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"Ырсайская основная школа"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"Основная школа № 1"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"Средняя школа № 2"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"Средняя школа № 3"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"Средняя школа № 4"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"Гимназия"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"Средняя школа № 9 имени Естая Есжанова"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"Средняя школа № 10"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"Средняя школа № 12" государственного учреждения "Отдел образования акимата Житикаринского района"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