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09f9c" w14:textId="ed09f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от 16 ноября 2016 года № 60 "Об утверждении норм образования и накопления коммунальных отходов по Камыстинскому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29 марта 2017 года № 81. Зарегистрировано Департаментом юстиции Костанайской области 3 мая 2017 года № 7020. Утратило силу решением маслихата Камыстинского района Костанайской области от 1 августа 2018 года № 187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Камыстинского района Костанайской области от 01.08.2018 </w:t>
      </w:r>
      <w:r>
        <w:rPr>
          <w:rFonts w:ascii="Times New Roman"/>
          <w:b w:val="false"/>
          <w:i w:val="false"/>
          <w:color w:val="ff0000"/>
          <w:sz w:val="28"/>
        </w:rPr>
        <w:t>№ 187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Камыстинский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от 16 ноября 2016 года </w:t>
      </w:r>
      <w:r>
        <w:rPr>
          <w:rFonts w:ascii="Times New Roman"/>
          <w:b w:val="false"/>
          <w:i w:val="false"/>
          <w:color w:val="000000"/>
          <w:sz w:val="28"/>
        </w:rPr>
        <w:t>№ 60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норм образования и накопления коммунальных отходов по Камыстинскому району" (зарегистрировано в Реестре государственной регистрации нормативных правовых актов за № 6717, опубликовано 2 декабря 2016 года в газете "Камысты жаңалықтары - Камыстинские новости") следующие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Кудайкулов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Камыстинского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Кстаубаева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 учреждения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жилищно-коммунального хозяйства,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пассажирского транспорта и автомобильных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дорог акимата Камыстинского района"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Ж. Баймурзин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 марта 2017 года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марта 2017 года № 81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Камыстинскому району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13"/>
        <w:gridCol w:w="3409"/>
        <w:gridCol w:w="3273"/>
        <w:gridCol w:w="3405"/>
      </w:tblGrid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1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величина коммунальных отходов,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 и неблагоустроенные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3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Интернаты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1,06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4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5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1,37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6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сбербанки, отделения связи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7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0,53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8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9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20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2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0,14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3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4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 залы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0,26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5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6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торгового места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7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0,52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8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Киоски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9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продовольственных товаров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30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Склады промышленных товаров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31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2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3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Автозаправочные станции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4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3,15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5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0,79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6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Швейные ателье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0,39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7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8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