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7b70" w14:textId="8807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14 февраля 2017 года № 67. Зарегистрировано Департаментом юстиции Костанайской области 2 марта 2017 года № 6863. Заголовок - в редакции постановления акимата Карабалыкского района Костанайской области от 4 декабря 2017 года № 382.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акимата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размера родительской платы на 2017 год.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2017 года № 67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родительской платы на 2017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Карабалыкского района Костанайской области от 04.12.2017 </w:t>
      </w:r>
      <w:r>
        <w:rPr>
          <w:rFonts w:ascii="Times New Roman"/>
          <w:b w:val="false"/>
          <w:i w:val="false"/>
          <w:color w:val="ff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Дошкольный мини-центр с полным днем пребывания при государственном учреждении "Карабалыкская средняя школа имени Абая Кунанбаева отдела образования акимата Карабалыкского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Босколь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"Боскольская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"Михайловская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Станционное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"Станционная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Белоглинка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"Белоглиновская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Научное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"Новостройская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Рыбкино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"Рыбкинская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Подгородка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"Подгородская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"Улыбка"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8757, 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"Айналайын"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трех лет 8757, от трех лет 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Святославка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"Карлыгаш"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"Карабалыкская средняя школа № 1 имени Максима Горького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поселок Карабалык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"Средняя школа имени Мухамеджана Сералина" отдела образования акимата Карабалыкского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Бурли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"Бурлинская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"Есенкольская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Новотроицкое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"Ново-Троицкая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Приреченое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"Приреченская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Славенка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"Славянская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Смирновка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"Смирновская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Тогузак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"Тогузакская средняя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Надеждинка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"Надеждинская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Магнай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"Примагнайская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Сарыколь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"Сарыкольская основная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Победа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Побединская основная школа отдела образования акимата Карабалыкского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Шадыксаевка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Шадыксаевская начальная школа отдела образования акимата Карабалыкского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Ворошиловка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"Веселокутская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Кособа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"Кособинская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Лесное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"Лесная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Целинное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"Целинная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Ельшанское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"Ельшанская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Веренка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"Веренская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"Октябрьская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Босколь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"Боскольская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Гурьяновка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"Гурьяновская начальная школа отдела образования акимата Карабалыкского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 село Терентьевка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коммунальном государственном учреждении Терентьевская начальная школа отдела образования акимата Карабалыкского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