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a1b2" w14:textId="4c9a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Карабалыкского района от 14 февраля 2017 года № 67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4 декабря 2017 года № 382. Зарегистрировано Департаментом юстиции Костанайской области 20 декабря 2017 года № 7398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года "Об образовании"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Карабалыкского района от 14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под № 6863, опубликовано 14 марта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на 2017 год";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государственный образовательный заказ на дошкольное воспитание и обучение, размера родительской платы на 2017 год.";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92"/>
        <w:gridCol w:w="4031"/>
        <w:gridCol w:w="1015"/>
        <w:gridCol w:w="1637"/>
        <w:gridCol w:w="3680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при государственном учреждении "Карабалыкская средняя школа имени Абая Кунанбаева отдела образования акимата Карабалыкского района"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Босколь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"Боскольская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Михайловка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"Михайловская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Станционное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"Станционная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Белоглинка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"Белоглиновская основная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Научное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"Новостройская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Рыбкино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"Рыбкинская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Подгородка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"Подгородская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8757, 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8757, от трех лет 10500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Святославка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"Карабалыкская средняя школа № 1 имени Максима Горького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имени Мухамеджана Сералина" отдела образования акимата Карабалыкского района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Бурли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"Бурлинская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Лесное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"Есенкольская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Новотроицкое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"Ново-Троицкая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Приреченое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"Приреченская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Славенка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"Славянская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Смирновка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"Смирновская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Тогузак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"Тогузакская средняя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Надеждинка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"Надеждинская основная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Магнай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"Примагнайская основная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Сарыколь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"Сарыкольская основная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Победа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Побединская основная школа отдела образования акимата Карабалыкского района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Шадыксаевка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Шадыксаевская начальная школа отдела образования акимата Карабалыкского района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Ворошиловка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"Веселокутская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Кособа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"Кособинская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Лесное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"Лесная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Целинное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"Целинная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Ельшанское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"Ельшанская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Веренка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"Веренская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Октябрьское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"Октябрьская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Босколь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"Боскольская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Гурьяновка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"Гурьяновская начальная школа отдела образования акимата Карабалыкского района"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Терентьевка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Терентьевская начальная школа отдела образования акимата Карабалыкского района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