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ed3a" w14:textId="87fe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72 "О районном бюджете Карасуского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23 февраля 2017 года № 90. Зарегистрировано Департаментом юстиции Костанайской области 9 марта 2017 года № 6881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Карасуского района на 2017-2019 годы" (зарегистрировано в Реестре государственной регистрации нормативных правовых актов за № 6788, опубликовано 11 января 2017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Карасуского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3618075,0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1095445,0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2503060,0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3746508,5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12462,0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27228,0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14766,0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-140895,5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140895,5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Е. Биркель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46"/>
        <w:gridCol w:w="1059"/>
        <w:gridCol w:w="529"/>
        <w:gridCol w:w="531"/>
        <w:gridCol w:w="5791"/>
        <w:gridCol w:w="28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3746508,5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-140895,5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2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2017-2019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83"/>
        <w:gridCol w:w="930"/>
        <w:gridCol w:w="930"/>
        <w:gridCol w:w="2581"/>
        <w:gridCol w:w="2273"/>
        <w:gridCol w:w="2274"/>
        <w:gridCol w:w="22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