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f54b" w14:textId="1eef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Карасуском районе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13 марта 2017 года № 51. Зарегистрировано Департаментом юстиции Костанайской области 6 апреля 2017 года № 6967. Утратило силу постановлением акимата Карасуского района Костанайской области от 14 декабря 2017 года № 216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Карасуского района Костанайской области от 14.12.2017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в Карасуском районе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Карасуского района по социальным вопросам.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Карасуского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Карасуского района на 2017 год, финансируемых за счет средств местного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357"/>
        <w:gridCol w:w="2167"/>
        <w:gridCol w:w="1037"/>
        <w:gridCol w:w="1220"/>
        <w:gridCol w:w="1449"/>
        <w:gridCol w:w="492"/>
        <w:gridCol w:w="355"/>
        <w:gridCol w:w="1895"/>
        <w:gridCol w:w="400"/>
        <w:gridCol w:w="764"/>
        <w:gridCol w:w="401"/>
      </w:tblGrid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-территориальное расположение организаций дошкольного воспитания и обучения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мини-центры, организованные на базе организаций среднего образования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–центр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"Ильичевская средняя школа" отдела образования акимата Карасуского района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"Жамбылская основная" школа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"Ленинская средняя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Люблинка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"Люблинская средняя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Койбагор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"Станционная средняя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"Теректинская основная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"Новоселовская средняя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"Целинная средняя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Павловское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"Павловская средняя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Ушаково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"Ушаковская основная школа" отдел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Герцено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"Герценская основная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Жекеколь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"Жекекольская начальная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Жумагул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"Жумагулская начальная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"Майская начальная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Корниловка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"Корниловская начальная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Маршановка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"Маршановская начальная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Симферополь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"Симферопольская начальная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Тюнтюгур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"Тюнтюгурская начальная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"Дружбинская начальная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"Заринская начальная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"Жаныспайская основная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Кошевое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"Кошевская основная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"Прогресская основная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"Степная основная школа 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Айдарлинское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"Айдарлинская средняя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Железнодорожное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"Железнодорожная средняя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Новопавловка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"Ключевая средняя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Карамырза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"Карамырзинская средняя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Челгаши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"Челгашинская средняя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Панфилова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"Панфиловская начальная школа"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"Ақерке"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"Болашак"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"Балапан"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"Салтанат"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Жалгыскан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"Бөбек" отдела образования акимата Карасуского района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8"/>
        <w:gridCol w:w="1948"/>
        <w:gridCol w:w="1784"/>
        <w:gridCol w:w="1611"/>
        <w:gridCol w:w="1611"/>
        <w:gridCol w:w="1612"/>
        <w:gridCol w:w="17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образования в месяц (тенге)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</w:t>
            </w:r>
          </w:p>
          <w:bookmarkEnd w:id="42"/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–центр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–центр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Ясельные группы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4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5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6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7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8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9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0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1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2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3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4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5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6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7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8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9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0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1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2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3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4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5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6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7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8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9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0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1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2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42360</w:t>
            </w:r>
          </w:p>
          <w:bookmarkEnd w:id="73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</w:t>
            </w:r>
          </w:p>
          <w:bookmarkEnd w:id="74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  <w:bookmarkEnd w:id="75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</w:t>
            </w:r>
          </w:p>
          <w:bookmarkEnd w:id="76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34518</w:t>
            </w:r>
          </w:p>
          <w:bookmarkEnd w:id="77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