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4891" w14:textId="6e74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Костанайскому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21 февраля 2017 года № 103. Зарегистрировано Департаментом юстиции Костанайской области 28 марта 2017 года № 6937. Утратило силу решением маслихата Костанайского района Костанайской области от 6 декабря 2021 года № 110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Костанайского района Костанайской области от 06.12.2021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Костанайскому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Кириченко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жилищно-коммунального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 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дорог" акимата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Костанайского района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А. Касимов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2017 года № 103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Костанайскому району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3062"/>
        <w:gridCol w:w="3242"/>
        <w:gridCol w:w="4432"/>
      </w:tblGrid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на 1 расчетную единицу в год, м³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 и тому подобное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сбербанки, отделения связи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Кинотеатры, концертные залы, игровые - развлекательные центры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киоски, лотки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торговой площади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Автомойки, автозаправочные станции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4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5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 общей площади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6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поселка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участников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7"/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