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6537" w14:textId="dfa6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4 мая 2017 года № 243. Зарегистрировано Департаментом юстиции Костанайской области 24 мая 2017 года № 7064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9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продажи объектов приватизации",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Определить критерии по выбору видов отчуждения коммунального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Костанайского района по финансовым вопросам.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2017 года № 243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коммунального имущества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9650"/>
        <w:gridCol w:w="1593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отчуждения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заинтересованности государства в дальнейшем контроле над объектом приватизации;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 возможной цене и привлечения широкого круга участников торгов;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ценных бумаг, принадлежащих государству, при отсутствии заинтересованности государства в дальнейшем их контроле.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аукциона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контроля государства над объектом приватизации на определенный период времени путем установления условий продажи;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 возможной цене;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ценных бумаг, принадлежащих государству, при наличии необходимости сохранения контроля государства над объектом приватизации на определенный период времени путем установления условий продажи.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тендера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на определенный период времени контроля государства за выполнением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