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2bdb" w14:textId="1bd2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июня 2016 года № 30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25 декабря 2017 года № 213. Зарегистрировано Департаментом юстиции Костанайской области 18 января 2018 года № 7486. Утратило силу - решением маслихата Костанайского района Костанайской области от 17 июля 2020 года № 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Костанайского района Костанайской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дополнительном регламентировании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6530, опубликовано 20 июля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Собрания, митинги, шествия, пикеты и демонстрации прекращаются по требованию представителя акимата Костанайского района в случаях когда: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Республики Казахстан".";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политики" акимата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Суинова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2991"/>
        <w:gridCol w:w="6318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 улице Заречной 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6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пересечении улиц Строительная и Механизаторов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1395"/>
        <w:gridCol w:w="9510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Механизаторов - улица Заречная (от начала улицы Целинной вдоль улицы Механизаторов с переходом на улицу Заречную) 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- улица Механизаторов (от пересечения улицы Калабаева и микрорайона "Водник" до пересечения улиц Строительная и Механизаторов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