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cd87e" w14:textId="b9cd8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23 сентября 2016 года № 46 "О корректировке базовых налоговых ставок земельного налога"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24 августа 2017 года № 132. Зарегистрировано Департаментом юстиции Костанайской области 29 сентября 2017 года № 7224. Утратило силу решением маслихата Мендыкаринского района Костанайской области от 4 мая 2018 года № 199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Мендыкаринского района Костанайской области от 04.05.2018 </w:t>
      </w:r>
      <w:r>
        <w:rPr>
          <w:rFonts w:ascii="Times New Roman"/>
          <w:b w:val="false"/>
          <w:i w:val="false"/>
          <w:color w:val="ff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387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 Мендыкаринский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районного маслихата от 23 сентября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46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корректировке базовых налоговых ставок земельного налога" (зарегистрировано в Реестре государственной регистрации нормативных правовых актов за № 6660, опубликовано 28 октября 2016 года в информационно - 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Настоящее решение вводится в действие с 1 января 2017 года.".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"Управление государственных доходов 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Мендыкаринскому району Департамента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по Костанайской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 Комитета государственных доходов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 Республики Казахстан"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А. Амантаев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августа 2017 год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"Отдел земельных отношений 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Мендыкаринскому району"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А. Кушанов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августа 2017 года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Корректировка базовых налоговых ставок земельного налога на земли населенных пунктов (за исключением придомовых земельных участков)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5127"/>
        <w:gridCol w:w="5705"/>
      </w:tblGrid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  <w:bookmarkEnd w:id="21"/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понижения (-) или повышения (+) базовых ставок земельного налога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название кадастровых кварталов, входящих в зону (по сельским округам)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"/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"/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Каракогинский сельский округ: село Кульчукай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Каракогинский сельский округ: село Туленгут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Каракогинский сельский округ: село Байгожа 015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"/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Каракогинский сельский округ: село Жаркайын 015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"/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Борковский сельский округ: село Татьяновка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Введенский сельский округ: село Каменка 009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8"/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Ломоносвский сельский округ: село Шиели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Краснопресненский сельский округ: село Балыкты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Краснопресненский сельский округ: село Лоба 018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9"/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Алешинский сельский округ: село Алкау 025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0"/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Буденновский сельский округ: село Кызылту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Введенский сельский округ: село Загаринка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Краснопресненский сельский округ: село Молодежное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Каменскуральский сельский округ: село Аксуат 032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1"/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Ломоносовский сельский округ: село Каскат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округ: село Красносельское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Сосновский сельский округ: село Никитинка 035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2"/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Каракогинский сельский округ: село Узынагаш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Ломоносовский сельский округ: село Карамай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Михайловский сельский округ: село Архиповка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Сосновский сельский округ: село Приозерное 035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3"/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Боровское 001-006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Алешинский сельский округ: село Алешинка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Алешинский сельский округ: село Молодежное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Буденновский сельский округ: село Буденновка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Введенский сельский округ: село Введенка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Борковский сельский округ: село Борки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Краснопресненский сельский округ: село Красная Пресня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Каменскуральский сельский округ: село Каменскуральское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Ломоносовский сельский округ: село Коктерек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Михайловский сельский округ: село Михайловка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Михайловский сельский округ: село Степановка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округ: село Первомайское 027,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округ: село Ивановка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округ: село Долбушка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округ: село Лесное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Тенизовский сельский округ: село Тенизовское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Тенизовский сельский округ: село Новониколаевка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Сосновский сельский округ: село Харьковское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округ: село Чернышевка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Сосновский сельский округ: село Сосна 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