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1afd8" w14:textId="7b1a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11 октября 2017 года № 186. Зарегистрировано Департаментом юстиции Костанайской области 7 ноября 2017 года № 7283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квоты рабочих мест для трудоустройства лиц, состоящих на учете службы пробации в разрезе организаций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Мендыкаринского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лиц, состоящих на учете службы пробации в разрезе организаций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039"/>
        <w:gridCol w:w="1497"/>
        <w:gridCol w:w="2150"/>
        <w:gridCol w:w="709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"Каменскуральск"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"Восток-1"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7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"Боровское ЖКХ-2016" государственного учреждения "Отдел жилищно-коммунального хозяйства, пассажирского транспорта и автомобильных дорог Мендыкаринского района"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