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f1ef" w14:textId="fb4f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65 "О районном бюджете Сарыкольского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30 ноября 2017 года № 121. Зарегистрировано Департаментом юстиции Костанайской области 14 декабря 2017 года № 7381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2016 года № 65 "О районном бюджете Сарыкольского района на 2017-2019 годы" (зарегистрировано в Реестре государственной регистрации нормативных правовых актов под № 6791, опубликовано 20 января 2017 года в Эталонном контрольном банке нормативных правовых актов Республики Казахстан):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2017-2019 годы согласно приложениям 1, 2 и 3-соответственно,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2479282,3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620581,6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75793,0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9504,0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1773403,7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2655107,2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-41419,0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13600,5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55019,5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-134405,9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134405,9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13600,5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55019,5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176027,9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финансов акимата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района"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Толпакова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ноября 2017 года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Сарыкольского района"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Вилямов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ноября 2017 года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65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2017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36"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2479282,3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620581,6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122912,6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122912,6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1773403,7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1773403,7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1773403,7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2655107,2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1632512,7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1429553,2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1394326,9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1345553,4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7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-134405,9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4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65</w:t>
            </w:r>
          </w:p>
        </w:tc>
      </w:tr>
    </w:tbl>
    <w:bookmarkStart w:name="z27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 и сельских округов Сарыкольского района на 2017-2019 годы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2"/>
        <w:gridCol w:w="996"/>
        <w:gridCol w:w="996"/>
        <w:gridCol w:w="2575"/>
        <w:gridCol w:w="2176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9"/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3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150163,1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150163,1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150163,1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141682,1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9042,9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Сорочинского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10573,4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Сорочинского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6"/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Сарыколь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65</w:t>
            </w:r>
          </w:p>
        </w:tc>
      </w:tr>
    </w:tbl>
    <w:bookmarkStart w:name="z35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поселком, селом, сельскими округами Сарыкольского района на 2017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3629"/>
        <w:gridCol w:w="6005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8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поселка,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19"/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Барвиновский сельский округ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Златоустовский сельский округ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Веселоподольский сельский округ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5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6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7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8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 сельский округ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Тагильский сельский округ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0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Сорочинский сельский округ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2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Чеховский сельский округ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