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7578" w14:textId="8dc7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Караоба Сарыкольского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Краснознаменского сельского округа Сарыкольского района Костанайской области от 8 июня 2017 года № 1. Зарегистрировано Департаментом юстиции Костанайской области 14 июня 2017 года № 7104. Утратило силу решением акима Краснознаменского сельского округа Сарыкольского района Костанайской области от 19 января 2018 года № 1</w:t>
      </w:r>
    </w:p>
    <w:p>
      <w:pPr>
        <w:spacing w:after="0"/>
        <w:ind w:left="0"/>
        <w:jc w:val="both"/>
      </w:pPr>
      <w:r>
        <w:rPr>
          <w:rFonts w:ascii="Times New Roman"/>
          <w:b w:val="false"/>
          <w:i w:val="false"/>
          <w:color w:val="ff0000"/>
          <w:sz w:val="28"/>
        </w:rPr>
        <w:t xml:space="preserve">
      Сноска. Утратило силу решением акима Краснознаменского сельского округа Сарыкольского района Костанайской области от 19.01.2018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подпункта 7)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 – санитарного инспектора Сарыкольского района территориальной инспекции Комитета ветеринарного контроля и надзора Министерства сельского хозяйства Республики Казахстан от 20 апреля 2017 года № 01-20/55, аким Краснознаменского сельского округа Сарыкольского района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Караоба расположенного в Краснознаменском сельском округе Сарыкольского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"Сарыкольская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"Сарыкольское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"Отдел ветеринарии акимата Сарыкольского района" (по согласованию), провести необходимые ветеринарно – санитарные мероприятия для достижения ветеринарно – 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истечению десяти календарных дней после дня его первого официального опубликования и распространяется на отношения возникшие с 20 апреля 2017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Краснознаменского</w:t>
            </w:r>
            <w:r>
              <w:br/>
            </w:r>
            <w:r>
              <w:rPr>
                <w:rFonts w:ascii="Times New Roman"/>
                <w:b w:val="false"/>
                <w:i/>
                <w:color w:val="000000"/>
                <w:sz w:val="20"/>
              </w:rPr>
              <w:t>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Горшенин</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Руководитель государственного</w:t>
      </w:r>
    </w:p>
    <w:bookmarkEnd w:id="6"/>
    <w:bookmarkStart w:name="z12" w:id="7"/>
    <w:p>
      <w:pPr>
        <w:spacing w:after="0"/>
        <w:ind w:left="0"/>
        <w:jc w:val="both"/>
      </w:pPr>
      <w:r>
        <w:rPr>
          <w:rFonts w:ascii="Times New Roman"/>
          <w:b w:val="false"/>
          <w:i w:val="false"/>
          <w:color w:val="000000"/>
          <w:sz w:val="28"/>
        </w:rPr>
        <w:t>
      учреждения "Сарыкольская</w:t>
      </w:r>
    </w:p>
    <w:bookmarkEnd w:id="7"/>
    <w:bookmarkStart w:name="z13" w:id="8"/>
    <w:p>
      <w:pPr>
        <w:spacing w:after="0"/>
        <w:ind w:left="0"/>
        <w:jc w:val="both"/>
      </w:pPr>
      <w:r>
        <w:rPr>
          <w:rFonts w:ascii="Times New Roman"/>
          <w:b w:val="false"/>
          <w:i w:val="false"/>
          <w:color w:val="000000"/>
          <w:sz w:val="28"/>
        </w:rPr>
        <w:t>
      районная территориальная</w:t>
      </w:r>
    </w:p>
    <w:bookmarkEnd w:id="8"/>
    <w:bookmarkStart w:name="z14" w:id="9"/>
    <w:p>
      <w:pPr>
        <w:spacing w:after="0"/>
        <w:ind w:left="0"/>
        <w:jc w:val="both"/>
      </w:pPr>
      <w:r>
        <w:rPr>
          <w:rFonts w:ascii="Times New Roman"/>
          <w:b w:val="false"/>
          <w:i w:val="false"/>
          <w:color w:val="000000"/>
          <w:sz w:val="28"/>
        </w:rPr>
        <w:t>
      инспекция Комитета ветеринарного</w:t>
      </w:r>
    </w:p>
    <w:bookmarkEnd w:id="9"/>
    <w:bookmarkStart w:name="z15" w:id="10"/>
    <w:p>
      <w:pPr>
        <w:spacing w:after="0"/>
        <w:ind w:left="0"/>
        <w:jc w:val="both"/>
      </w:pPr>
      <w:r>
        <w:rPr>
          <w:rFonts w:ascii="Times New Roman"/>
          <w:b w:val="false"/>
          <w:i w:val="false"/>
          <w:color w:val="000000"/>
          <w:sz w:val="28"/>
        </w:rPr>
        <w:t>
      контроля и надзора Министерства</w:t>
      </w:r>
    </w:p>
    <w:bookmarkEnd w:id="10"/>
    <w:bookmarkStart w:name="z16" w:id="11"/>
    <w:p>
      <w:pPr>
        <w:spacing w:after="0"/>
        <w:ind w:left="0"/>
        <w:jc w:val="both"/>
      </w:pPr>
      <w:r>
        <w:rPr>
          <w:rFonts w:ascii="Times New Roman"/>
          <w:b w:val="false"/>
          <w:i w:val="false"/>
          <w:color w:val="000000"/>
          <w:sz w:val="28"/>
        </w:rPr>
        <w:t>
      сельского хозяйства Республики Казахстан"</w:t>
      </w:r>
    </w:p>
    <w:bookmarkEnd w:id="11"/>
    <w:bookmarkStart w:name="z17" w:id="12"/>
    <w:p>
      <w:pPr>
        <w:spacing w:after="0"/>
        <w:ind w:left="0"/>
        <w:jc w:val="both"/>
      </w:pPr>
      <w:r>
        <w:rPr>
          <w:rFonts w:ascii="Times New Roman"/>
          <w:b w:val="false"/>
          <w:i w:val="false"/>
          <w:color w:val="000000"/>
          <w:sz w:val="28"/>
        </w:rPr>
        <w:t>
      ______________________ Курманов Е. К.</w:t>
      </w:r>
    </w:p>
    <w:bookmarkEnd w:id="12"/>
    <w:bookmarkStart w:name="z18" w:id="13"/>
    <w:p>
      <w:pPr>
        <w:spacing w:after="0"/>
        <w:ind w:left="0"/>
        <w:jc w:val="both"/>
      </w:pPr>
      <w:r>
        <w:rPr>
          <w:rFonts w:ascii="Times New Roman"/>
          <w:b w:val="false"/>
          <w:i w:val="false"/>
          <w:color w:val="000000"/>
          <w:sz w:val="28"/>
        </w:rPr>
        <w:t>
      "СОГЛАСОВАНО"</w:t>
      </w:r>
    </w:p>
    <w:bookmarkEnd w:id="13"/>
    <w:bookmarkStart w:name="z19" w:id="14"/>
    <w:p>
      <w:pPr>
        <w:spacing w:after="0"/>
        <w:ind w:left="0"/>
        <w:jc w:val="both"/>
      </w:pPr>
      <w:r>
        <w:rPr>
          <w:rFonts w:ascii="Times New Roman"/>
          <w:b w:val="false"/>
          <w:i w:val="false"/>
          <w:color w:val="000000"/>
          <w:sz w:val="28"/>
        </w:rPr>
        <w:t>
      Руководитель республиканского</w:t>
      </w:r>
    </w:p>
    <w:bookmarkEnd w:id="14"/>
    <w:bookmarkStart w:name="z20" w:id="15"/>
    <w:p>
      <w:pPr>
        <w:spacing w:after="0"/>
        <w:ind w:left="0"/>
        <w:jc w:val="both"/>
      </w:pPr>
      <w:r>
        <w:rPr>
          <w:rFonts w:ascii="Times New Roman"/>
          <w:b w:val="false"/>
          <w:i w:val="false"/>
          <w:color w:val="000000"/>
          <w:sz w:val="28"/>
        </w:rPr>
        <w:t>
      государственного учреждения</w:t>
      </w:r>
    </w:p>
    <w:bookmarkEnd w:id="15"/>
    <w:bookmarkStart w:name="z21" w:id="16"/>
    <w:p>
      <w:pPr>
        <w:spacing w:after="0"/>
        <w:ind w:left="0"/>
        <w:jc w:val="both"/>
      </w:pPr>
      <w:r>
        <w:rPr>
          <w:rFonts w:ascii="Times New Roman"/>
          <w:b w:val="false"/>
          <w:i w:val="false"/>
          <w:color w:val="000000"/>
          <w:sz w:val="28"/>
        </w:rPr>
        <w:t>
      "Сарыкольское районное управление</w:t>
      </w:r>
    </w:p>
    <w:bookmarkEnd w:id="16"/>
    <w:bookmarkStart w:name="z22" w:id="17"/>
    <w:p>
      <w:pPr>
        <w:spacing w:after="0"/>
        <w:ind w:left="0"/>
        <w:jc w:val="both"/>
      </w:pPr>
      <w:r>
        <w:rPr>
          <w:rFonts w:ascii="Times New Roman"/>
          <w:b w:val="false"/>
          <w:i w:val="false"/>
          <w:color w:val="000000"/>
          <w:sz w:val="28"/>
        </w:rPr>
        <w:t xml:space="preserve">
      охраны общественного здоровья </w:t>
      </w:r>
    </w:p>
    <w:bookmarkEnd w:id="17"/>
    <w:bookmarkStart w:name="z23" w:id="18"/>
    <w:p>
      <w:pPr>
        <w:spacing w:after="0"/>
        <w:ind w:left="0"/>
        <w:jc w:val="both"/>
      </w:pPr>
      <w:r>
        <w:rPr>
          <w:rFonts w:ascii="Times New Roman"/>
          <w:b w:val="false"/>
          <w:i w:val="false"/>
          <w:color w:val="000000"/>
          <w:sz w:val="28"/>
        </w:rPr>
        <w:t xml:space="preserve">
      Департамента охраны общественного здоровья </w:t>
      </w:r>
    </w:p>
    <w:bookmarkEnd w:id="18"/>
    <w:bookmarkStart w:name="z24" w:id="19"/>
    <w:p>
      <w:pPr>
        <w:spacing w:after="0"/>
        <w:ind w:left="0"/>
        <w:jc w:val="both"/>
      </w:pPr>
      <w:r>
        <w:rPr>
          <w:rFonts w:ascii="Times New Roman"/>
          <w:b w:val="false"/>
          <w:i w:val="false"/>
          <w:color w:val="000000"/>
          <w:sz w:val="28"/>
        </w:rPr>
        <w:t>
      Костанайской области Комитета охраны</w:t>
      </w:r>
    </w:p>
    <w:bookmarkEnd w:id="19"/>
    <w:bookmarkStart w:name="z25" w:id="20"/>
    <w:p>
      <w:pPr>
        <w:spacing w:after="0"/>
        <w:ind w:left="0"/>
        <w:jc w:val="both"/>
      </w:pPr>
      <w:r>
        <w:rPr>
          <w:rFonts w:ascii="Times New Roman"/>
          <w:b w:val="false"/>
          <w:i w:val="false"/>
          <w:color w:val="000000"/>
          <w:sz w:val="28"/>
        </w:rPr>
        <w:t>
      общественного здоровья Министерства</w:t>
      </w:r>
    </w:p>
    <w:bookmarkEnd w:id="20"/>
    <w:bookmarkStart w:name="z26" w:id="21"/>
    <w:p>
      <w:pPr>
        <w:spacing w:after="0"/>
        <w:ind w:left="0"/>
        <w:jc w:val="both"/>
      </w:pPr>
      <w:r>
        <w:rPr>
          <w:rFonts w:ascii="Times New Roman"/>
          <w:b w:val="false"/>
          <w:i w:val="false"/>
          <w:color w:val="000000"/>
          <w:sz w:val="28"/>
        </w:rPr>
        <w:t>
      здравоохранения Республики Казахстан"</w:t>
      </w:r>
    </w:p>
    <w:bookmarkEnd w:id="21"/>
    <w:bookmarkStart w:name="z27" w:id="22"/>
    <w:p>
      <w:pPr>
        <w:spacing w:after="0"/>
        <w:ind w:left="0"/>
        <w:jc w:val="both"/>
      </w:pPr>
      <w:r>
        <w:rPr>
          <w:rFonts w:ascii="Times New Roman"/>
          <w:b w:val="false"/>
          <w:i w:val="false"/>
          <w:color w:val="000000"/>
          <w:sz w:val="28"/>
        </w:rPr>
        <w:t>
      ____________________ Ибраева С.С.</w:t>
      </w:r>
    </w:p>
    <w:bookmarkEnd w:id="22"/>
    <w:bookmarkStart w:name="z28" w:id="23"/>
    <w:p>
      <w:pPr>
        <w:spacing w:after="0"/>
        <w:ind w:left="0"/>
        <w:jc w:val="both"/>
      </w:pPr>
      <w:r>
        <w:rPr>
          <w:rFonts w:ascii="Times New Roman"/>
          <w:b w:val="false"/>
          <w:i w:val="false"/>
          <w:color w:val="000000"/>
          <w:sz w:val="28"/>
        </w:rPr>
        <w:t>
      "СОГЛАСОВАНО"</w:t>
      </w:r>
    </w:p>
    <w:bookmarkEnd w:id="23"/>
    <w:bookmarkStart w:name="z29" w:id="24"/>
    <w:p>
      <w:pPr>
        <w:spacing w:after="0"/>
        <w:ind w:left="0"/>
        <w:jc w:val="both"/>
      </w:pPr>
      <w:r>
        <w:rPr>
          <w:rFonts w:ascii="Times New Roman"/>
          <w:b w:val="false"/>
          <w:i w:val="false"/>
          <w:color w:val="000000"/>
          <w:sz w:val="28"/>
        </w:rPr>
        <w:t>
      Руководитель государственного</w:t>
      </w:r>
    </w:p>
    <w:bookmarkEnd w:id="24"/>
    <w:bookmarkStart w:name="z30" w:id="25"/>
    <w:p>
      <w:pPr>
        <w:spacing w:after="0"/>
        <w:ind w:left="0"/>
        <w:jc w:val="both"/>
      </w:pPr>
      <w:r>
        <w:rPr>
          <w:rFonts w:ascii="Times New Roman"/>
          <w:b w:val="false"/>
          <w:i w:val="false"/>
          <w:color w:val="000000"/>
          <w:sz w:val="28"/>
        </w:rPr>
        <w:t>
      учреждения "Отдел ветеринарии</w:t>
      </w:r>
    </w:p>
    <w:bookmarkEnd w:id="25"/>
    <w:bookmarkStart w:name="z31" w:id="26"/>
    <w:p>
      <w:pPr>
        <w:spacing w:after="0"/>
        <w:ind w:left="0"/>
        <w:jc w:val="both"/>
      </w:pPr>
      <w:r>
        <w:rPr>
          <w:rFonts w:ascii="Times New Roman"/>
          <w:b w:val="false"/>
          <w:i w:val="false"/>
          <w:color w:val="000000"/>
          <w:sz w:val="28"/>
        </w:rPr>
        <w:t>
      акимата Сарыкольского района"</w:t>
      </w:r>
    </w:p>
    <w:bookmarkEnd w:id="26"/>
    <w:bookmarkStart w:name="z32" w:id="27"/>
    <w:p>
      <w:pPr>
        <w:spacing w:after="0"/>
        <w:ind w:left="0"/>
        <w:jc w:val="both"/>
      </w:pPr>
      <w:r>
        <w:rPr>
          <w:rFonts w:ascii="Times New Roman"/>
          <w:b w:val="false"/>
          <w:i w:val="false"/>
          <w:color w:val="000000"/>
          <w:sz w:val="28"/>
        </w:rPr>
        <w:t>
      ___________________ Сатубалдин Ш. Ж.</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