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36eca" w14:textId="5236e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Узункольскому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17 марта 2017 года № 90. Зарегистрировано Департаментом юстиции Костанайской области 13 апреля 2017 года № 6992. Утратило силу решением маслихата Узункольского района Костанайской области от 4 июня 2018 года № 208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Узункольского района Костанайской области от 04.06.2018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Узункольскому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14-ой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Мейрамов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жилищно-коммунального хозяйства,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пассажирского транспорта и автомобильных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дорог Узункольского района"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Р. Сабитов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2017 года № 90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Узункольскому району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9"/>
        <w:gridCol w:w="3948"/>
        <w:gridCol w:w="3075"/>
        <w:gridCol w:w="3198"/>
      </w:tblGrid>
      <w:tr>
        <w:trPr>
          <w:trHeight w:val="30" w:hRule="atLeast"/>
        </w:trPr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0"/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величина коммунальных отходов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</w:t>
            </w:r>
          </w:p>
        </w:tc>
      </w:tr>
      <w:tr>
        <w:trPr>
          <w:trHeight w:val="30" w:hRule="atLeast"/>
        </w:trPr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"/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</w:tr>
      <w:tr>
        <w:trPr>
          <w:trHeight w:val="30" w:hRule="atLeast"/>
        </w:trPr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"/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Учреждение, организация, офис, банк, отделение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</w:t>
            </w:r>
          </w:p>
        </w:tc>
      </w:tr>
      <w:tr>
        <w:trPr>
          <w:trHeight w:val="30" w:hRule="atLeast"/>
        </w:trPr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"/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"/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</w:t>
            </w:r>
          </w:p>
        </w:tc>
      </w:tr>
      <w:tr>
        <w:trPr>
          <w:trHeight w:val="30" w:hRule="atLeast"/>
        </w:trPr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"/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"/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</w:tr>
      <w:tr>
        <w:trPr>
          <w:trHeight w:val="30" w:hRule="atLeast"/>
        </w:trPr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"/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Концертный зал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</w:t>
            </w:r>
          </w:p>
        </w:tc>
      </w:tr>
      <w:tr>
        <w:trPr>
          <w:trHeight w:val="30" w:hRule="atLeast"/>
        </w:trPr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"/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"/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Продовольственный магазин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торговой площади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</w:t>
            </w:r>
          </w:p>
        </w:tc>
      </w:tr>
      <w:tr>
        <w:trPr>
          <w:trHeight w:val="30" w:hRule="atLeast"/>
        </w:trPr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"/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Промтоварный магазин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торговой площади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</w:t>
            </w:r>
          </w:p>
        </w:tc>
      </w:tr>
      <w:tr>
        <w:trPr>
          <w:trHeight w:val="30" w:hRule="atLeast"/>
        </w:trPr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"/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торговой площади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"/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Автозаправочная станция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</w:t>
            </w:r>
          </w:p>
        </w:tc>
      </w:tr>
      <w:tr>
        <w:trPr>
          <w:trHeight w:val="30" w:hRule="atLeast"/>
        </w:trPr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"/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общей площади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"/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