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6894" w14:textId="cfc6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3 мая 2017 года № 111. Зарегистрировано Департаментом юстиции Костанайской области 24 мая 2017 года № 7060. Утратило силу постановлением акимата Узункольского района Костанайской области от 6 ноября 2017 года № 233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Узункольского района Костанайской области от 06.11.2017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Узункольского района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по социальным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2017 года № 111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Узункольского района на 2017 год, финансируемых за счет средств местного бюджета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"/>
        <w:gridCol w:w="1955"/>
        <w:gridCol w:w="1236"/>
        <w:gridCol w:w="813"/>
        <w:gridCol w:w="1964"/>
        <w:gridCol w:w="981"/>
        <w:gridCol w:w="1964"/>
        <w:gridCol w:w="811"/>
        <w:gridCol w:w="390"/>
        <w:gridCol w:w="939"/>
        <w:gridCol w:w="942"/>
      </w:tblGrid>
      <w:tr>
        <w:trPr>
          <w:trHeight w:val="30" w:hRule="atLeast"/>
        </w:trPr>
        <w:tc>
          <w:tcPr>
            <w:tcW w:w="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дошкольной организации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 территориальное расположение организаций дошкольного воспитания и обучения (населенный пункт)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образования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миницентры, организованные на базе организаций среднего образования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 (детские ясли, детский сад, ясли-сад, комплекс "школа- детский сад")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миницентры, организованные на базе организаций среднего образования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 (детские ясли, детский сад, ясли-сад, комплекс "школа- детский сад")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миницентры, организованные на базе организаций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 (детские ясли, детский сад, ясли-сад, комплекс "школа-детский сад")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ясельные группы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группы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"Айгөлек" отдела образования Узункольского района акимата Узункольского района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30731,3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"Балдырған" отдела образования Узункольского района акимата Узункольского района"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30731,3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"Балапан" отдела образования Узункольского района акимата Узункольского района"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Миролюбовка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30731,3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"Балауса" отдела образования Узункольского района акимата Узункольского района"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30731,3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"Солнышко" отдела образования Узункольского района акимата Узункольского района"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Пресногорьковка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30731,3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"Сауле" отдела образования Узункольского района" акимата Узункольского района"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36511,7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"Нұрбөбек" отдела образования Узункольского района, акимата Узункольского района"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Ершовское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36511,7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 при коммунальном государственном учреждении "Убаганская средняя школа" государственного учреждения "Отдел образования Узункольского района"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 при коммунальном государственном учреждении "Суворовская средняя школа" государственного учреждения "Отдел образования Узункольского района"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Суворово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