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f569a" w14:textId="13f5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2016 года № 79 "О районном бюджете Федоровского района на 2017–2019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16 мая 2017 года № 136. Зарегистрировано Департаментом юстиции Костанайской области 31 мая 2017 года № 7074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маслихата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Федоровского района на 2017 - 2019 годы" (зарегистрировано в Реестре государственной регистрации нормативных правовых актов за № 6780, опубликовано 13 января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Федоровского района на 2017 - 2019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3243084,0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850660,0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26422,0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10000,0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2356002,0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3371007,7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3349,0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23824,0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20475,0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-131272,7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131272,7 тысячи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Валеев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экономики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финансов Федоровского района"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 В. Гринак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 мая 2017 года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2017 года №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79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795"/>
        <w:gridCol w:w="1080"/>
        <w:gridCol w:w="1080"/>
        <w:gridCol w:w="5877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2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3243084,0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850660,0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380902,0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380902,0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2356002,0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2356002,0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"/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5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3371007,7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360968,6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293714,0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107906,2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169007,8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158493,8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66267,6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17635,3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28309,9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25450,9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1859316,9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217543,3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217543,3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 организаций дошкольного воспитания и 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52043,3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1548869,3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1475740,7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1408239,7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92904,3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92904,3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 – сирот), и ребенка (детей), оставшегося без попечения родителей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30636,3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108592,9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108592,9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106949,8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64995,8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215244,6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88122,7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88122,7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88122,7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46941,9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32981,1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11977,9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6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77115,8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55069,9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55069,9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54186,3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54186,3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54186,3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384937,3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384937,3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382437,3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335011,1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47426,2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105847,6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105847,6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105847,6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7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7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7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-131272,7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7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131272,7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127923,7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127923,7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127923,7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