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67e3" w14:textId="2446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Федоровского района от 6 февраля 2017 года № 28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13 ноября 2017 года № 396. Зарегистрировано Департаментом юстиции Костанайской области 27 ноября 2017 года № 7340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Федоровского района от 6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№ 6864, опубликовано 15 марта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образовательного заказа на дошкольное воспитание и обучение, размера родительской платы на 2017 год";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Федоровского района на 2017 год, согласно приложению.";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Федоровского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28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Федоровского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375"/>
        <w:gridCol w:w="4498"/>
        <w:gridCol w:w="1171"/>
        <w:gridCol w:w="2352"/>
        <w:gridCol w:w="2044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Чистый Чандак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"Камышинская средняя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Мирное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"Чандакская основная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Кравцово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"Кравцовская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Владыкинка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"Владыкинская основная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"Средняя школа № 4 имени М.Маметовой"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"Балдәурен" акимата Федоровского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"Балдырған" акимата Федоровского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Новошумное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"Айгөлек" акимата Федоровского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Кенарал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"Ақерке" акимата Федоровского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 район, село Пешковка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казҰнное предприятие "Ясли - сад "АлҰнушка" акимата ФҰдоровского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Пешковка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"Айналайын" акимата Федоровского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Ленино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"Бақбақ" акимата Федоровского района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Придорожное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"Балапан"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"Қызғалдақ"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ФҰдоровский район, село Костряковка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"Сказка"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"Солнышко"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Вишневое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"Ақбота"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Первомайское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"Журавушка"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"Қарлығаш"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"Балбөбек"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Банновка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"Банновская средняя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Лесное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"Коржинкольская средняя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Успеновка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"Успеновская средняя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1 имени Димитрова"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4 имени М.Маметовой"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Федоровка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2"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Копыченка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"Копыченская основная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Курское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"Курская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Большое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"Большая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Александрополь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"Александропольская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Жанакой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"Жанахайская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Калиновка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"Калиновская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Жыланды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"Жиландинская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Алабутала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"Ала-Буталинская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Каракопа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"Каракопинская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Запасное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"Запасная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Трактовое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"Трактовая начальная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 село Белояровка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"Белояровская основная школа" отдела образования акимата Федоровского района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