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6b4b" w14:textId="2e66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20 февраля 2013 года № 135/15 "О дополнительном лекарственном обеспечении"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15 июня 2017 года № 130/14. Зарегистрировано Департаментом юстиции Павлодарской области 30 июня 2017 года № 5548. Утратило силу решением маслихата Павлодарской области от 14 июня 2018 года № 236/22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Павлодарской области от 14.06.2018 № 236/22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20 февраля 2013 года № 135/15 "О дополнительном лекарственном обеспечении" (зарегистрированное в Реестре государственной регистрации нормативных правовых актов за № 3486, опубликованное 2 апреля 2013 года в газетах "Сарыарқа самалы" и "Звезда прииртышья")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Дополнительно предоставить отдельным категориям граждан лекарственные средства "Бозентан", "Риоцигуат", "Илопрост", при амбулаторном лечении бесплатно, за счет средств областного бюджета.".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вопросам социального и культурного развития.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