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26bfe" w14:textId="ab26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26 июня 2017 года № 179/3. Зарегистрировано Департаментом юстиции Павлодарской области 11 июля 2017 года № 5561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постановления акимата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"Управление строительства, пассажирского транспорта и автомобильных дорог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официальное опубликование настоящего постановления;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первого заместителя акима области Турганова Д.Н.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2017 года № 179/3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 xml:space="preserve">акимата Павлодарской области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февраля 2014 года № 20/2 "Об утверждении Положения о государственном учреждении "Управление строительства, пассажирского транспорта и автомобильных дорог Павлодарской области" (зарегистрировано в Реестре государственной регистрации нормативных правовых актов за № 3711, опубликовано 27 февраля 2014 года в газетах "Звезда Прииртышья", "Сарыарқа самалы").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26 августа 2014 года № 280/8 "О внесении изменения и дополнения в постановление акимата Павлодарской области от 10 февраля 2014 года № 20/2 "Об утверждении Положения о государственном учреждении "Управление строительства, пассажирского транспорта и автомобильных дорог Павлодарской области" (зарегистрировано в Реестре государственной регистрации нормативных правовых актов за № 4023, опубликовано 25 сентября 2014 года в газетах "Звезда Прииртышья", "Сарыарқа самалы").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17 марта 2015 года № 73/3 "О внесении дополнений и изменений в постановление акимата Павлодарской области от 10 февраля 2014 года № 20/2 "Об утверждении Положения о государственном учреждении "Управление строительства, пассажирского транспорта и автомобильных дорог Павлодарской области" (зарегистрировано в Реестре государственной регистрации нормативных правовых актов за № 4403, опубликовано 3 апреля 2015 года в газете "Регион.kz").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