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7016" w14:textId="18f7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2017 - 2018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июня 2017 года № 172/3. Зарегистрировано Департаментом юстиции Павлодарской области 18 июля 2017 года № 5573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заказ, финансируемый из областного бюджета, на подготовку специалистов с техническим и профессиональным, послесредним, высшим и послевузовским образованием в организациях образования на 2017 - 2018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размещение утвержденного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в соответствующих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 - 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172/3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заказ,</w:t>
      </w:r>
      <w:r>
        <w:br/>
      </w:r>
      <w:r>
        <w:rPr>
          <w:rFonts w:ascii="Times New Roman"/>
          <w:b/>
          <w:i w:val="false"/>
          <w:color w:val="000000"/>
        </w:rPr>
        <w:t>финансируемый из областного бюджета,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профессиональным, послесредним, высшим и послевузовским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в организациях образования на 2017 - 2018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6865"/>
        <w:gridCol w:w="1568"/>
        <w:gridCol w:w="2077"/>
      </w:tblGrid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специалистов (код, наименование специальности, квалификации)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(количество мест)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 (количество мест)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сферы обслуживания"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Модельер – закройщик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Парикмахер – модельер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строительства и коммунального хозяйства"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 1201082 Мастер по ремонту кузовов автотранспортных средств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 Маляр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железнодорожный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Помощник машиниста электровоза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1108032 Слесарь по ремонту подвижного состава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1108032 Слесарь по ремонту подвижного состава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1303022 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 Дежурный по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1203062 Приемосдатчик груза и багажа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цветной металлургии"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 Металлургия цветных металлов: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Техник-металлург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1115073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 Техник - 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монтажный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 Маляр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сервиса и питания"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0508042 Официант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0508012 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0508032 Калькулятор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0508032 Калькулятор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 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0508052 Бармен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№ 1"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Слесарь-ремонтник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Мебельное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Комплектовщик мебели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№ 2"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Токарное дело и металлообработка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№ 3"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строительно-технический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Техническая эксплуатация дорожно-строительных машин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1402172 Машинист крана (крановщик)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горно-технический колледж имени К. Пшенбаева"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Помощник машиниста электровоза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Электромеханическое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Электромонтер по ремонту и обслуживанию электрооборудования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1109062 Фрезеровщик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1114032 Контролер сварочных работ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Делопроизводство и архивоведение (по отраслям и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 Секретарь-референт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"Аксуский колледж черной металлургии"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 Металлургия черных металлов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Плавильщик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1002182 Машинист крана металлургического производства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 Сварщик (всех наименований)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1115012 Сборщик трансформаторов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"Качирский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"Железинский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"Иртышский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 Продавец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"Щербактинский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 Водитель автомобиля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1201102 Аккумуляторщик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"Успенский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"Баянаульский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"Лебяжинский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 Лесное хозяйство, садово-парковое и ландшафтное строительство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1508012 Егерь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Оператор по ветеринарной обработке животных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КГКП "Майский аграрно-технический колледж"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Повар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Техник по связи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Техник-строитель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Строительство железных дорог, путь и путевое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Техник-путеец-строитель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Техник-электромеханик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 Техник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технологический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Технология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1226043 Техник-технолог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Производство молочной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Техник- 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 Технология полимерного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 Техник-технолог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Холодильно-компрессорные машины и установки: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1119032 Мастер по ремонту оборудования (в промышленности)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 Экология и природоохранная деятельность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 Инспектор по охране и использованию недр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машиностроительный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Электрическое и электромеханическое оборудование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 Техник-технолог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 Литейное производство: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1004093 Техник-металлург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Открытая разработка месторождений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0706203 Техник-технолог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 Техник организатор перевозок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Техник-электромеханик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бизнес-колледж"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Электромонтер по ремонту и обслуживанию электрооборудования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Техник-программист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химико-механический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Техническое обслуживание и ремонт оборудования предприятий нефтегазоперерабатывающей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0816043 Техник-технолог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 Технология переработки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 Техник-технолог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"Аксуский колледж имени Жаяу Мусы"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Электрогазосварщик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 Газорезчик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Библиотечное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Библиотекарь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Социально-культурная деятельность и народное художественное творчество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Педагог-организатор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Теплоэнергетические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педагогический колледж имени Б. Ахметова"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 Учитель математики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 Учитель информатики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"Красноармейский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Ветеринарный техник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медицинский высший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Лабораторная диагностика: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 Медицинский лаборант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медицинский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"Павлодарский государственный университет имени С.Торайгырова"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 Гибкие автоматические линии: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ЧУОО "Павлодарский колледж управления"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"Колледж Инновационного Евразийского Университета"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Дизайнер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Электрооборудование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Теплоэнергетические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 Энергоаудит: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0914013 Аудитор энергетических объектов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Техник-строитель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Стандартизация, метрология и сертификация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 по стандартизации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Учитель физической культуры и спорта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 Продавец продовольственных товаров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 Организация дорожного движения: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1206023 Техник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"Экибастузский Колледж Инновационного Евразийского Университета"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Библиотечное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Библиотекарь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Делопроизводство и архивоведение (по отраслям и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 Делопроизводитель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Техник по защите информации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УОО "Павлодарский инновационный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"Гуманитарно-педагогический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"Екибастузский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Техник по связи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"Павлодарский экономический колледж Казпотребсоюза"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"Экибастузский колледж инженерно-технического института имени академика Сатпаева"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 Теплотехническое оборудование и системы теплоснабжения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 Техник-теплотехник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 "Художественный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Дизайнер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"Павлодарский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Профессиональное обучение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Мастер производственного обучения, техник (всех наименований)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"Павлодарский технико-экономический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"Павлодарский нефтегазовый колледж"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 Сооружение и эксплуатация газонефтепроводов и газонефтехранилищ: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 Транспортировка и хранение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0805023 Техник-технолог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Техническое обслуживание и ремонт оборудования предприятий нефтеперерабатывающей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Техник-механик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КГКП - коммунальное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КГП на ПХВ - коммунальное государственное предприятие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РГП на ПХВ - республиканское государственное предприятие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ТОО - товарищество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ЧУОО - частное учреждение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НОУ – некоммерческое образовательное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НУО - негосударственное учреждение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УОО - учреждение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УО - учреждение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ОУ - образовательное учреждение.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