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6ed1" w14:textId="4646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(X сессия, VI созыв) от 12 декабря 2016 года № 76/10 "Об областном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16 октября 2017 года № 149/16. Зарегистрировано Департаментом юстиции Павлодарской области 18 октября 2017 года № 5648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 сессия, VI созыв) от 12 декабря 2016 года № 76/10 "Об областном бюджете на 2017 - 2019 годы" (зарегистрированное в Реестре государственной регистрации нормативных правовых актов за № 5298, опубликованное 29 декабря 2016 год в Эталлоном контрольном банке нормативно-правовых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"142070804" заменить цифрами "142569540";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"28257144" заменить цифрами "28755880";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"142301137" заменить цифрами "142799873";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"71815" заменить цифрами "71575";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"3791090" заменить цифрами "3587283";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"2147730" заменить цифрами "2129258";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"3173962" заменить цифрами "3149303";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"441795" заменить цифрами "471092";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"22899" заменить цифрами "51437";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"43400" заменить цифрами "36098";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"260992" заменить цифрами "619856";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"348814" заменить цифрами "347012";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"422863" заменить цифрами "376644";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"218137" заменить цифрами "216316";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"851088" заменить цифрами "796102";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"231874" заменить цифрами "122352";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"699804" заменить цифрами "599804";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"2607398" заменить цифрами "2821765";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"99399" заменить цифрами "96704";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"1001686" заменить цифрами "892697"; 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"75322" заменить цифрами "72168";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"536792" заменить цифрами "444633";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2017 года.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(XVI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76/10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142 569 540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28 755 880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9 663 551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9 663 551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7 872 313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7 872 313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11 220 016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11 220 016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2 104 399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1 100 863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1 100 863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830 818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830 818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111 693 532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25 404 993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25 404 993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86 288 539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86 288 539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960"/>
        <w:gridCol w:w="960"/>
        <w:gridCol w:w="6234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142 799 873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3 342 933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2 035 896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1 815 201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1 386 509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комисссия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6 629 993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6 629 993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6 629 993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4 533 427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16 065 331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5 036 519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4 170 918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1 191 713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2 487 517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420 985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6 795 981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6 175 440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5 935 021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4 023 763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4 023 763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2 664 130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17 869 592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1 771 053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994 140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994 140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8 272 371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8 272 371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4 791 949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641 308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1 789 277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1 789 277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1 535 210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1 902 360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1 902 360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1 844 750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4 026 750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3 995 073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3 211 410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4 903 706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3 062 397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1 919 863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911 111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1 041 914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1 591 218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1 522 819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22 194 550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7 225 949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7 199 763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3 338 617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3 861 146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14 366 291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10 348 190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10 199 036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4 018 101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3 213 503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7 592 567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1 364 166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1 364 166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713 767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4 145 401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4 020 918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3 492 439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1 045 182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1 002 857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620 286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2 438 366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2 438 366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2 061 336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2 061 336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14 296 001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12 961 182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12 761 773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1 028 707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656 220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5 120 205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2 641 219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937 573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937 573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3 567 178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3 567 178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3 455 015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2 728 189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10 099 593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6 469 183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6 469 183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3 599 846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1 618 473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3 630 410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3 630 410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3 587 283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5 926 323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4 426 150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2 312 711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2 312 711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2 113 439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1 985 212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1 086 159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27 413 171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27 413 171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27 413 171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26 144 074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876 972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2 905 021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5 881 578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4 122 354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4 122 354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3 708 589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3 708 589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1 323 908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2 976 557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2 976 557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2 920 220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-3 541 614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3 541 614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5 446 289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5 446 289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3 715 028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1 731 261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2 976 557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2 976 557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2 976 557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2 920 220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