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50e8" w14:textId="7485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10 апреля 2017 года № 391/12. Зарегистрировано Департаментом юстиции Павлодарской области 27 апреля 2017 года № 5481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города Павлодара.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 города Павлодара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29 августа 2014 года № 1202/9 "Об утверждении Положения о государственном учреждении "Аппарат акима поселка Ленинский" (зарегистрировано в Реестре государственной регистрации нормативных правовых актов № 4032, опубликованное 3 октября 2014 года в газете "Шаһар", 6 октября 2014 года в газете "Версия").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24 ноября 2014 года № 1597/16 "Об утверждении Положения о государственном учреждении "Аппарат акима села Павлодарское" (зарегистрировано в Реестре государственной регистрации нормативных правовых актов № 4212, опубликованное 22 декабря 2014 года в газете "Версия", 26 декабря 2014 года в газете "Шаһар").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26 ноября 2014 года № 1605/16 "Об утверждении Положения о государственном учреждении "Аппарат акима села Жетекши" (зарегистрировано в Реестре государственной регистрации нормативных правовых актов № 4213, опубликованное 26 декабря 2014 года в газете "Шаһар", 19 января 2015 года в газете "Версия").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26 ноября 2014 года № 1606/16 "Об утверждении Положения о государственном учреждении "Аппарат акима Кенжекольского сельского округа" (зарегистрировано в Реестре государственной регистрации нормативных правовых актов № 4215, опубликованное 26 декабря 2014 года в газете "Шаһар", 19 января 2015 года в газете "Версия").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03 декабря 2014 года № 1616/16 "Об утверждении Положения государственного учреждения "Отдел предпринимательства и сельского хозяйства города Павлодара" (зарегистрировано в Реестре государственной регистрации нормативных правовых актов № 4250, опубликованное 16 января 2015 года в газете "Шаһар", 19 января 2015 года в газете "Версия").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17 февраля 2015 года № 198/4 "Об утверждении Положения государственного учреждения "Отдел физической культуры и спорта города Павлодара" (зарегистрировано в Реестре государственной регистрации нормативных правовых актов № 4346, опубликованное 20 марта 2015 года в газете "Шаһар").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4 марта 2015 года № 268/5 "Об утверждении Положения государственного учреждения "Отдел образования города Павлодара" (зарегистрировано в Реестре государственной регистрации нормативных правовых актов № 4400, опубликованное 30 апреля 2015 года в газете "Наша Жизнь").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10 марта 2015 года № 274/5 "Об утверждении Положения государственного учреждения "Отдел регистрации актов гражданского состояния города Павлодара" (зарегистрировано в Реестре государственной регистрации нормативных правовых актов № 4375, опубликованное 27 марта 2015 года в газете "Шаһар").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11 марта 2015 года № 277/5 "Об утверждении Положения о государственном учреждении "Аппарат акима города Павлодара" (зарегистрировано в Реестре государственной регистрации нормативных правовых актов № 4359, опубликованное 20 марта 2015 года в газете "Шаһар").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5 мая 2015 года № 562/9 "Об утверждении Положения о государственном учреждении "Аппарат акима села Мойылды" (зарегистрировано в Реестре государственной регистрации нормативных правовых актов № 4508, опубликованное 8 июля 2015 года в газете "Ел Ақпарат").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19 мая 2015 года № 593/10 "О внесении изменения в постановление акимата города Павлодара от 11 марта 2015 года № 277/5 "Об утверждении Положения о государственном учреждении "Аппарат акима города Павлодара" (зарегистрировано в Реестре государственной регистрации нормативных правовых актов № 4504, опубликованное 4 июня 2015 года в газете "Наша Жизнь").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24 июня 2015 года № 736/12 "О внесении изменений в постановление акимата города Павлодара от 3 декабря 2014 года № 1616/16 "Об утверждении Положения о государственном учреждении "Отдел предпринимательства и сельского хозяйства города Павлодара" (зарегистрировано в Реестре государственной регистрации нормативных правовых актов № 4590, опубликованное 18 июля 2015 года в газете "Ел Ақпарат").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24 февраля 2016 года № 179/4 "О внесении изменений в постановление акимата города Павлодара от 4 марта 2015 года № 268/5 "Об утверждении Положения государственного учреждения "Отдел образования города Павлодара" (зарегистрировано в Реестре государственной регистрации нормативных правовых актов № 4991, опубликованное 31 марта 2016 года в газете "Новое время").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30 марта 2016 года № 344/6 "Об утверждении Положения государственного учреждения "Отдел жилищной инспекции города Павлодара" (зарегистрировано в Реестре государственной регистрации нормативных правовых актов № 5074, опубликованное 13 мая 2016 года в газете "Регион.KZ").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