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68674" w14:textId="6d686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города Павлодара от 30 марта 2017 года № 360/11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 по городу Павлодар"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12 июня 2017 года № 709/20. Зарегистрировано Департаментом юстиции Павлодарской области 13 июля 2017 года № 5568. Утратило силу постановлением акимата города Павлодара Павлодарской области от 21 ноября 2017 года № 1380/39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Павлодара Павлодарской области от 21.11.2017 № 1380/39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30 марта 2017 года № 360/11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 по городу Павлодар" (зарегистрировано в Реестре государственной регистрации нормативных правовых актов за № 5485 от 3 мая 2017 года, опубликованное в Эталонном контрольном банке нормативных правовых актов Республики Казахстан в электронном виде от 5 мая 2017 года)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указанным постановлением: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28 в графе 4 и 6 цифры "19805" заменить на цифры "20378";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77 в графе 3 цифры "150" заменить на цифры "175";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вышеуказанное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строкой 100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курирующего заместителя акима города Павлодара.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Павлодара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Ашимбетов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709/20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3643"/>
        <w:gridCol w:w="1232"/>
        <w:gridCol w:w="2553"/>
        <w:gridCol w:w="645"/>
        <w:gridCol w:w="2554"/>
      </w:tblGrid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"Инара" Детский развивающий центр (по согласованию)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